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C7DC1" w14:textId="557FF9C1" w:rsidR="003F3EA0" w:rsidRPr="00624BC3" w:rsidRDefault="003F3EA0" w:rsidP="003F3EA0">
      <w:pPr>
        <w:rPr>
          <w:rFonts w:ascii="Open Sans Light" w:hAnsi="Open Sans Light" w:cs="Open Sans Light"/>
          <w:sz w:val="52"/>
          <w:szCs w:val="22"/>
        </w:rPr>
      </w:pPr>
      <w:bookmarkStart w:id="0" w:name="_GoBack"/>
      <w:bookmarkEnd w:id="0"/>
      <w:r w:rsidRPr="006220D4">
        <w:rPr>
          <w:rFonts w:ascii="Open Sans Light" w:hAnsi="Open Sans Light" w:cs="Open Sans Light"/>
          <w:sz w:val="52"/>
          <w:szCs w:val="52"/>
        </w:rPr>
        <w:t xml:space="preserve">Spanien </w:t>
      </w:r>
      <w:r w:rsidR="00CA5EA8">
        <w:rPr>
          <w:rFonts w:ascii="Open Sans Light" w:hAnsi="Open Sans Light" w:cs="Open Sans Light"/>
          <w:sz w:val="52"/>
          <w:szCs w:val="52"/>
        </w:rPr>
        <w:t xml:space="preserve">blir </w:t>
      </w:r>
      <w:r w:rsidR="006220D4" w:rsidRPr="006220D4">
        <w:rPr>
          <w:rFonts w:ascii="Open Sans Light" w:hAnsi="Open Sans Light" w:cs="Open Sans Light"/>
          <w:sz w:val="52"/>
          <w:szCs w:val="52"/>
        </w:rPr>
        <w:t xml:space="preserve">100:e partnern </w:t>
      </w:r>
      <w:r w:rsidR="006220D4">
        <w:rPr>
          <w:rFonts w:ascii="Open Sans Light" w:hAnsi="Open Sans Light" w:cs="Open Sans Light"/>
          <w:sz w:val="52"/>
          <w:szCs w:val="52"/>
        </w:rPr>
        <w:t>att</w:t>
      </w:r>
      <w:r w:rsidR="006220D4">
        <w:rPr>
          <w:rFonts w:ascii="Open Sans Light" w:hAnsi="Open Sans Light" w:cs="Open Sans Light"/>
          <w:sz w:val="52"/>
          <w:szCs w:val="22"/>
        </w:rPr>
        <w:t xml:space="preserve"> ansluta</w:t>
      </w:r>
      <w:r>
        <w:rPr>
          <w:rFonts w:ascii="Open Sans Light" w:hAnsi="Open Sans Light" w:cs="Open Sans Light"/>
          <w:sz w:val="52"/>
          <w:szCs w:val="22"/>
        </w:rPr>
        <w:t xml:space="preserve"> sig till Global Deal</w:t>
      </w:r>
    </w:p>
    <w:p w14:paraId="15412849" w14:textId="77777777" w:rsidR="003F3EA0" w:rsidRPr="00C2412E" w:rsidRDefault="003F3EA0" w:rsidP="003F3EA0">
      <w:pPr>
        <w:rPr>
          <w:rFonts w:ascii="Open Sans Light" w:hAnsi="Open Sans Light" w:cs="Open Sans Light"/>
          <w:b/>
          <w:sz w:val="22"/>
          <w:szCs w:val="22"/>
        </w:rPr>
      </w:pPr>
      <w:r>
        <w:rPr>
          <w:rFonts w:ascii="Open Sans Light" w:hAnsi="Open Sans Light" w:cs="Open Sans Light"/>
          <w:b/>
          <w:sz w:val="22"/>
          <w:szCs w:val="22"/>
        </w:rPr>
        <w:t>A</w:t>
      </w:r>
      <w:r w:rsidRPr="00C2412E">
        <w:rPr>
          <w:rFonts w:ascii="Open Sans Light" w:hAnsi="Open Sans Light" w:cs="Open Sans Light"/>
          <w:b/>
          <w:sz w:val="22"/>
          <w:szCs w:val="22"/>
        </w:rPr>
        <w:t xml:space="preserve">rbetsmarknads- och etableringsminister Ylva Johansson </w:t>
      </w:r>
      <w:r>
        <w:rPr>
          <w:rFonts w:ascii="Open Sans Light" w:hAnsi="Open Sans Light" w:cs="Open Sans Light"/>
          <w:b/>
          <w:sz w:val="22"/>
          <w:szCs w:val="22"/>
        </w:rPr>
        <w:t>deltar vid signeringsceremoni i Madrid m</w:t>
      </w:r>
      <w:r w:rsidRPr="00C2412E">
        <w:rPr>
          <w:rFonts w:ascii="Open Sans Light" w:hAnsi="Open Sans Light" w:cs="Open Sans Light"/>
          <w:b/>
          <w:sz w:val="22"/>
          <w:szCs w:val="22"/>
        </w:rPr>
        <w:t xml:space="preserve">ed anledning av att Spanien </w:t>
      </w:r>
      <w:r>
        <w:rPr>
          <w:rFonts w:ascii="Open Sans Light" w:hAnsi="Open Sans Light" w:cs="Open Sans Light"/>
          <w:b/>
          <w:sz w:val="22"/>
          <w:szCs w:val="22"/>
        </w:rPr>
        <w:t xml:space="preserve">ansluter sig till Global Deal. Spanien blir därmed den 100:e partnern, och 20:e regeringen, att ansluta sig till det globala partnerskapet. </w:t>
      </w:r>
    </w:p>
    <w:p w14:paraId="7FB343D2" w14:textId="77777777" w:rsidR="003F3EA0" w:rsidRDefault="003F3EA0" w:rsidP="003F3EA0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På torsdag den 22 november anordnar Spaniens </w:t>
      </w:r>
      <w:r w:rsidRPr="00BB42CF">
        <w:rPr>
          <w:rFonts w:ascii="Open Sans Light" w:hAnsi="Open Sans Light" w:cs="Open Sans Light"/>
          <w:sz w:val="22"/>
          <w:szCs w:val="22"/>
        </w:rPr>
        <w:t>premiärminister Pedro Sanchez</w:t>
      </w:r>
      <w:r>
        <w:rPr>
          <w:rFonts w:ascii="Open Sans Light" w:hAnsi="Open Sans Light" w:cs="Open Sans Light"/>
          <w:sz w:val="22"/>
          <w:szCs w:val="22"/>
        </w:rPr>
        <w:t xml:space="preserve"> en ceremoni med anledning av att hans regering ansluter sig till ’Global Deal for </w:t>
      </w:r>
      <w:proofErr w:type="spellStart"/>
      <w:r>
        <w:rPr>
          <w:rFonts w:ascii="Open Sans Light" w:hAnsi="Open Sans Light" w:cs="Open Sans Light"/>
          <w:sz w:val="22"/>
          <w:szCs w:val="22"/>
        </w:rPr>
        <w:t>Decent</w:t>
      </w:r>
      <w:proofErr w:type="spellEnd"/>
      <w:r>
        <w:rPr>
          <w:rFonts w:ascii="Open Sans Light" w:hAnsi="Open Sans Light" w:cs="Open Sans Light"/>
          <w:sz w:val="22"/>
          <w:szCs w:val="22"/>
        </w:rPr>
        <w:t xml:space="preserve"> </w:t>
      </w:r>
      <w:proofErr w:type="spellStart"/>
      <w:r>
        <w:rPr>
          <w:rFonts w:ascii="Open Sans Light" w:hAnsi="Open Sans Light" w:cs="Open Sans Light"/>
          <w:sz w:val="22"/>
          <w:szCs w:val="22"/>
        </w:rPr>
        <w:t>Work</w:t>
      </w:r>
      <w:proofErr w:type="spellEnd"/>
      <w:r>
        <w:rPr>
          <w:rFonts w:ascii="Open Sans Light" w:hAnsi="Open Sans Light" w:cs="Open Sans Light"/>
          <w:sz w:val="22"/>
          <w:szCs w:val="22"/>
        </w:rPr>
        <w:t xml:space="preserve"> and </w:t>
      </w:r>
      <w:proofErr w:type="spellStart"/>
      <w:r>
        <w:rPr>
          <w:rFonts w:ascii="Open Sans Light" w:hAnsi="Open Sans Light" w:cs="Open Sans Light"/>
          <w:sz w:val="22"/>
          <w:szCs w:val="22"/>
        </w:rPr>
        <w:t>Inclusive</w:t>
      </w:r>
      <w:proofErr w:type="spellEnd"/>
      <w:r>
        <w:rPr>
          <w:rFonts w:ascii="Open Sans Light" w:hAnsi="Open Sans Light" w:cs="Open Sans Light"/>
          <w:sz w:val="22"/>
          <w:szCs w:val="22"/>
        </w:rPr>
        <w:t xml:space="preserve"> </w:t>
      </w:r>
      <w:proofErr w:type="spellStart"/>
      <w:r>
        <w:rPr>
          <w:rFonts w:ascii="Open Sans Light" w:hAnsi="Open Sans Light" w:cs="Open Sans Light"/>
          <w:sz w:val="22"/>
          <w:szCs w:val="22"/>
        </w:rPr>
        <w:t>Growth</w:t>
      </w:r>
      <w:proofErr w:type="spellEnd"/>
      <w:r>
        <w:rPr>
          <w:rFonts w:ascii="Open Sans Light" w:hAnsi="Open Sans Light" w:cs="Open Sans Light"/>
          <w:sz w:val="22"/>
          <w:szCs w:val="22"/>
        </w:rPr>
        <w:t xml:space="preserve">’. Spanien blir då den 100:e aktören att ansluta sig till partnerskapet, som samlar såväl </w:t>
      </w:r>
      <w:r w:rsidRPr="007D6608">
        <w:rPr>
          <w:rFonts w:ascii="Open Sans Light" w:hAnsi="Open Sans Light" w:cs="Open Sans Light"/>
          <w:sz w:val="22"/>
          <w:szCs w:val="22"/>
        </w:rPr>
        <w:t>regeringar, privatsektoraktörer, fackföreningar och andra organisationer</w:t>
      </w:r>
      <w:r>
        <w:rPr>
          <w:rFonts w:ascii="Open Sans Light" w:hAnsi="Open Sans Light" w:cs="Open Sans Light"/>
          <w:sz w:val="22"/>
          <w:szCs w:val="22"/>
        </w:rPr>
        <w:t xml:space="preserve"> för att gemensamt hantera utmaningar på den globala arbetsmarknaden. </w:t>
      </w:r>
    </w:p>
    <w:p w14:paraId="1B3DBE2F" w14:textId="77777777" w:rsidR="003F3EA0" w:rsidRDefault="003F3EA0" w:rsidP="003F3EA0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>I anslutning till att Spanien ansluter sig till Global Deal har de gjort ett frivilligt åtagande att arbeta för förstärkt arbetsrätt i landet och förbättrad arbetsmiljö. Spanien har också uttryckt som mål att återuppbygga arbetsrätten som försvagades under ekonomikrisen.</w:t>
      </w:r>
    </w:p>
    <w:p w14:paraId="2AB5E452" w14:textId="77777777" w:rsidR="003F3EA0" w:rsidRPr="001172B1" w:rsidRDefault="003F3EA0" w:rsidP="003F3EA0">
      <w:pPr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sz w:val="22"/>
          <w:szCs w:val="22"/>
        </w:rPr>
        <w:t xml:space="preserve">Under besöket </w:t>
      </w:r>
      <w:r w:rsidRPr="001172B1">
        <w:rPr>
          <w:rFonts w:ascii="Open Sans Light" w:hAnsi="Open Sans Light" w:cs="Open Sans Light"/>
          <w:sz w:val="22"/>
          <w:szCs w:val="22"/>
        </w:rPr>
        <w:t>kommer arbetsmarknads- och etableringsminister Ylva Johansson</w:t>
      </w:r>
      <w:r>
        <w:rPr>
          <w:rFonts w:ascii="Open Sans Light" w:hAnsi="Open Sans Light" w:cs="Open Sans Light"/>
          <w:sz w:val="22"/>
          <w:szCs w:val="22"/>
        </w:rPr>
        <w:t xml:space="preserve"> även att träffa Spaniens arbetsmarknadsminister </w:t>
      </w:r>
      <w:r w:rsidRPr="00E71EF0">
        <w:rPr>
          <w:rFonts w:ascii="Open Sans Light" w:hAnsi="Open Sans Light" w:cs="Open Sans Light"/>
          <w:sz w:val="22"/>
          <w:szCs w:val="22"/>
        </w:rPr>
        <w:t xml:space="preserve">Magdalena </w:t>
      </w:r>
      <w:proofErr w:type="spellStart"/>
      <w:r w:rsidRPr="00E71EF0">
        <w:rPr>
          <w:rFonts w:ascii="Open Sans Light" w:hAnsi="Open Sans Light" w:cs="Open Sans Light"/>
          <w:sz w:val="22"/>
          <w:szCs w:val="22"/>
        </w:rPr>
        <w:t>Valerio</w:t>
      </w:r>
      <w:proofErr w:type="spellEnd"/>
      <w:r>
        <w:rPr>
          <w:rFonts w:ascii="Open Sans Light" w:hAnsi="Open Sans Light" w:cs="Open Sans Light"/>
          <w:sz w:val="22"/>
          <w:szCs w:val="22"/>
        </w:rPr>
        <w:t xml:space="preserve">. </w:t>
      </w:r>
    </w:p>
    <w:p w14:paraId="1F04F010" w14:textId="77777777" w:rsidR="003F3EA0" w:rsidRDefault="003F3EA0" w:rsidP="003F3EA0">
      <w:pPr>
        <w:rPr>
          <w:rFonts w:ascii="Open Sans Light" w:hAnsi="Open Sans Light" w:cs="Open Sans Light"/>
          <w:b/>
          <w:sz w:val="22"/>
          <w:szCs w:val="22"/>
        </w:rPr>
      </w:pPr>
    </w:p>
    <w:p w14:paraId="1B7A5A39" w14:textId="77777777" w:rsidR="003F3EA0" w:rsidRDefault="003F3EA0" w:rsidP="003F3EA0">
      <w:pPr>
        <w:rPr>
          <w:rFonts w:ascii="Open Sans Light" w:hAnsi="Open Sans Light" w:cs="Open Sans Light"/>
          <w:b/>
          <w:sz w:val="22"/>
          <w:szCs w:val="22"/>
        </w:rPr>
      </w:pPr>
    </w:p>
    <w:p w14:paraId="3FE41054" w14:textId="77777777" w:rsidR="003F3EA0" w:rsidRDefault="003F3EA0" w:rsidP="003F3EA0">
      <w:pPr>
        <w:rPr>
          <w:rFonts w:ascii="Open Sans Light" w:hAnsi="Open Sans Light" w:cs="Open Sans Light"/>
          <w:b/>
          <w:sz w:val="22"/>
          <w:szCs w:val="22"/>
        </w:rPr>
      </w:pPr>
    </w:p>
    <w:p w14:paraId="2B533544" w14:textId="77777777" w:rsidR="003F3EA0" w:rsidRPr="00276E6A" w:rsidRDefault="003F3EA0" w:rsidP="003F3EA0">
      <w:pPr>
        <w:rPr>
          <w:rFonts w:ascii="Open Sans Light" w:hAnsi="Open Sans Light" w:cs="Open Sans Light"/>
          <w:b/>
          <w:sz w:val="22"/>
          <w:szCs w:val="22"/>
        </w:rPr>
      </w:pPr>
      <w:r w:rsidRPr="00276E6A">
        <w:rPr>
          <w:rFonts w:ascii="Open Sans Light" w:hAnsi="Open Sans Light" w:cs="Open Sans Light"/>
          <w:b/>
          <w:sz w:val="22"/>
          <w:szCs w:val="22"/>
        </w:rPr>
        <w:t>Om Global deal</w:t>
      </w:r>
      <w:r>
        <w:rPr>
          <w:rFonts w:ascii="Open Sans Light" w:hAnsi="Open Sans Light" w:cs="Open Sans Light"/>
          <w:b/>
          <w:sz w:val="22"/>
          <w:szCs w:val="22"/>
        </w:rPr>
        <w:t xml:space="preserve"> (faktaruta)</w:t>
      </w:r>
    </w:p>
    <w:p w14:paraId="322F47DF" w14:textId="77777777" w:rsidR="003F3EA0" w:rsidRDefault="003F3EA0" w:rsidP="003F3EA0">
      <w:pPr>
        <w:rPr>
          <w:rFonts w:ascii="Open Sans Light" w:hAnsi="Open Sans Light" w:cs="Open Sans Light"/>
          <w:color w:val="222222"/>
          <w:sz w:val="22"/>
          <w:szCs w:val="22"/>
        </w:rPr>
      </w:pPr>
      <w:r>
        <w:rPr>
          <w:rFonts w:ascii="Open Sans Light" w:hAnsi="Open Sans Light" w:cs="Open Sans Light"/>
          <w:color w:val="222222"/>
          <w:sz w:val="22"/>
          <w:szCs w:val="22"/>
        </w:rPr>
        <w:t>’</w:t>
      </w:r>
      <w:r w:rsidRPr="0007171F">
        <w:rPr>
          <w:rFonts w:ascii="Open Sans Light" w:hAnsi="Open Sans Light" w:cs="Open Sans Light"/>
          <w:color w:val="000000"/>
          <w:sz w:val="22"/>
          <w:szCs w:val="22"/>
        </w:rPr>
        <w:t xml:space="preserve">Global Deal for </w:t>
      </w:r>
      <w:proofErr w:type="spellStart"/>
      <w:r w:rsidRPr="0007171F">
        <w:rPr>
          <w:rFonts w:ascii="Open Sans Light" w:hAnsi="Open Sans Light" w:cs="Open Sans Light"/>
          <w:color w:val="000000"/>
          <w:sz w:val="22"/>
          <w:szCs w:val="22"/>
        </w:rPr>
        <w:t>Decent</w:t>
      </w:r>
      <w:proofErr w:type="spellEnd"/>
      <w:r w:rsidRPr="0007171F">
        <w:rPr>
          <w:rFonts w:ascii="Open Sans Light" w:hAnsi="Open Sans Light" w:cs="Open Sans Light"/>
          <w:color w:val="000000"/>
          <w:sz w:val="22"/>
          <w:szCs w:val="22"/>
        </w:rPr>
        <w:t xml:space="preserve"> </w:t>
      </w:r>
      <w:proofErr w:type="spellStart"/>
      <w:r w:rsidRPr="0007171F">
        <w:rPr>
          <w:rFonts w:ascii="Open Sans Light" w:hAnsi="Open Sans Light" w:cs="Open Sans Light"/>
          <w:color w:val="000000"/>
          <w:sz w:val="22"/>
          <w:szCs w:val="22"/>
        </w:rPr>
        <w:t>Work</w:t>
      </w:r>
      <w:proofErr w:type="spellEnd"/>
      <w:r w:rsidRPr="0007171F">
        <w:rPr>
          <w:rFonts w:ascii="Open Sans Light" w:hAnsi="Open Sans Light" w:cs="Open Sans Light"/>
          <w:color w:val="000000"/>
          <w:sz w:val="22"/>
          <w:szCs w:val="22"/>
        </w:rPr>
        <w:t xml:space="preserve"> and </w:t>
      </w:r>
      <w:proofErr w:type="spellStart"/>
      <w:r w:rsidRPr="0007171F">
        <w:rPr>
          <w:rFonts w:ascii="Open Sans Light" w:hAnsi="Open Sans Light" w:cs="Open Sans Light"/>
          <w:color w:val="000000"/>
          <w:sz w:val="22"/>
          <w:szCs w:val="22"/>
        </w:rPr>
        <w:t>Inclusive</w:t>
      </w:r>
      <w:proofErr w:type="spellEnd"/>
      <w:r w:rsidRPr="0007171F">
        <w:rPr>
          <w:rFonts w:ascii="Open Sans Light" w:hAnsi="Open Sans Light" w:cs="Open Sans Light"/>
          <w:color w:val="000000"/>
          <w:sz w:val="22"/>
          <w:szCs w:val="22"/>
        </w:rPr>
        <w:t xml:space="preserve"> </w:t>
      </w:r>
      <w:proofErr w:type="spellStart"/>
      <w:r w:rsidRPr="0007171F">
        <w:rPr>
          <w:rFonts w:ascii="Open Sans Light" w:hAnsi="Open Sans Light" w:cs="Open Sans Light"/>
          <w:color w:val="000000"/>
          <w:sz w:val="22"/>
          <w:szCs w:val="22"/>
        </w:rPr>
        <w:t>Growth</w:t>
      </w:r>
      <w:proofErr w:type="spellEnd"/>
      <w:r>
        <w:rPr>
          <w:rFonts w:ascii="Open Sans Light" w:hAnsi="Open Sans Light" w:cs="Open Sans Light"/>
          <w:color w:val="000000"/>
          <w:sz w:val="22"/>
          <w:szCs w:val="22"/>
        </w:rPr>
        <w:t>’</w:t>
      </w:r>
      <w:r w:rsidRPr="0007171F">
        <w:rPr>
          <w:rFonts w:ascii="Open Sans Light" w:hAnsi="Open Sans Light" w:cs="Open Sans Light"/>
          <w:color w:val="000000"/>
          <w:sz w:val="22"/>
          <w:szCs w:val="22"/>
        </w:rPr>
        <w:t xml:space="preserve"> är </w:t>
      </w:r>
      <w:r w:rsidRPr="0007171F">
        <w:rPr>
          <w:rFonts w:ascii="Open Sans Light" w:hAnsi="Open Sans Light" w:cs="Open Sans Light"/>
          <w:color w:val="222222"/>
          <w:sz w:val="22"/>
          <w:szCs w:val="22"/>
        </w:rPr>
        <w:t xml:space="preserve">ett globalt partnerskap som arbetar för </w:t>
      </w:r>
      <w:r w:rsidRPr="0007171F">
        <w:rPr>
          <w:rFonts w:ascii="Open Sans Light" w:hAnsi="Open Sans Light" w:cs="Open Sans Light"/>
          <w:color w:val="000000"/>
          <w:sz w:val="22"/>
          <w:szCs w:val="22"/>
        </w:rPr>
        <w:t>social dialog och bättre villkor på arbetsmarknaden globalt.</w:t>
      </w:r>
      <w:r w:rsidRPr="0007171F">
        <w:rPr>
          <w:rFonts w:ascii="Open Sans Light" w:hAnsi="Open Sans Light" w:cs="Open Sans Light"/>
          <w:color w:val="222222"/>
          <w:sz w:val="22"/>
          <w:szCs w:val="22"/>
        </w:rPr>
        <w:t xml:space="preserve"> </w:t>
      </w:r>
      <w:r w:rsidRPr="0007171F">
        <w:rPr>
          <w:rFonts w:ascii="Open Sans Light" w:hAnsi="Open Sans Light" w:cs="Open Sans Light"/>
          <w:color w:val="000000"/>
          <w:sz w:val="22"/>
          <w:szCs w:val="22"/>
        </w:rPr>
        <w:t xml:space="preserve">Initiativet handlar om att globaliseringens fördelar och vinster ska komma fler till del och att utmaningarna på den globala arbetsmarknaden ska hanteras gemensamt. </w:t>
      </w:r>
      <w:r w:rsidRPr="0085175B">
        <w:rPr>
          <w:rFonts w:ascii="Open Sans Light" w:hAnsi="Open Sans Light" w:cs="Open Sans Light"/>
          <w:color w:val="000000"/>
          <w:sz w:val="22"/>
          <w:szCs w:val="22"/>
        </w:rPr>
        <w:t>Partnerskapets fokus är att belysa nyttan och potentialen med social dialog som ett sätt att verka för anständiga arbetsvillkor, fler och bättre jobb, ökad produktivitet, och i förlängningen ökad jämlikhet och en mer inkluderande tillväxt.</w:t>
      </w:r>
      <w:r w:rsidRPr="0085175B" w:rsidDel="0085175B">
        <w:rPr>
          <w:rFonts w:ascii="Open Sans Light" w:hAnsi="Open Sans Light" w:cs="Open Sans Light"/>
          <w:color w:val="000000"/>
          <w:sz w:val="22"/>
          <w:szCs w:val="22"/>
        </w:rPr>
        <w:t xml:space="preserve"> </w:t>
      </w:r>
    </w:p>
    <w:p w14:paraId="5AE50B81" w14:textId="77777777" w:rsidR="003F3EA0" w:rsidRDefault="003F3EA0" w:rsidP="003F3EA0">
      <w:pPr>
        <w:rPr>
          <w:rFonts w:ascii="Open Sans Light" w:hAnsi="Open Sans Light" w:cs="Open Sans Light"/>
          <w:color w:val="222222"/>
          <w:sz w:val="22"/>
          <w:szCs w:val="22"/>
        </w:rPr>
      </w:pPr>
      <w:r w:rsidRPr="008856D1">
        <w:rPr>
          <w:rFonts w:ascii="Open Sans Light" w:hAnsi="Open Sans Light" w:cs="Open Sans Light"/>
          <w:color w:val="222222"/>
          <w:sz w:val="22"/>
          <w:szCs w:val="22"/>
        </w:rPr>
        <w:t xml:space="preserve">Global Deal syftar till att uppmuntra regeringar, företag, fackföreningar och andra organisationer att göra åtaganden för att förbättra den sociala dialogen. En effektiv social dialog kan bidra till anständigt arbete, </w:t>
      </w:r>
      <w:r>
        <w:rPr>
          <w:rFonts w:ascii="Open Sans Light" w:hAnsi="Open Sans Light" w:cs="Open Sans Light"/>
          <w:color w:val="222222"/>
          <w:sz w:val="22"/>
          <w:szCs w:val="22"/>
        </w:rPr>
        <w:t>fler och bättre</w:t>
      </w:r>
      <w:r w:rsidRPr="008856D1">
        <w:rPr>
          <w:rFonts w:ascii="Open Sans Light" w:hAnsi="Open Sans Light" w:cs="Open Sans Light"/>
          <w:color w:val="222222"/>
          <w:sz w:val="22"/>
          <w:szCs w:val="22"/>
        </w:rPr>
        <w:t xml:space="preserve"> jobb</w:t>
      </w:r>
      <w:r>
        <w:rPr>
          <w:rFonts w:ascii="Open Sans Light" w:hAnsi="Open Sans Light" w:cs="Open Sans Light"/>
          <w:color w:val="222222"/>
          <w:sz w:val="22"/>
          <w:szCs w:val="22"/>
        </w:rPr>
        <w:t>,</w:t>
      </w:r>
      <w:r w:rsidRPr="008856D1">
        <w:rPr>
          <w:rFonts w:ascii="Open Sans Light" w:hAnsi="Open Sans Light" w:cs="Open Sans Light"/>
          <w:color w:val="222222"/>
          <w:sz w:val="22"/>
          <w:szCs w:val="22"/>
        </w:rPr>
        <w:t xml:space="preserve"> ökad produktivitet</w:t>
      </w:r>
      <w:r>
        <w:rPr>
          <w:rFonts w:ascii="Open Sans Light" w:hAnsi="Open Sans Light" w:cs="Open Sans Light"/>
          <w:color w:val="222222"/>
          <w:sz w:val="22"/>
          <w:szCs w:val="22"/>
        </w:rPr>
        <w:t>,</w:t>
      </w:r>
      <w:r w:rsidRPr="008856D1">
        <w:rPr>
          <w:rFonts w:ascii="Open Sans Light" w:hAnsi="Open Sans Light" w:cs="Open Sans Light"/>
          <w:color w:val="222222"/>
          <w:sz w:val="22"/>
          <w:szCs w:val="22"/>
        </w:rPr>
        <w:t xml:space="preserve"> och i förlängning</w:t>
      </w:r>
      <w:r>
        <w:rPr>
          <w:rFonts w:ascii="Open Sans Light" w:hAnsi="Open Sans Light" w:cs="Open Sans Light"/>
          <w:color w:val="222222"/>
          <w:sz w:val="22"/>
          <w:szCs w:val="22"/>
        </w:rPr>
        <w:t>en</w:t>
      </w:r>
      <w:r w:rsidRPr="008856D1">
        <w:rPr>
          <w:rFonts w:ascii="Open Sans Light" w:hAnsi="Open Sans Light" w:cs="Open Sans Light"/>
          <w:color w:val="222222"/>
          <w:sz w:val="22"/>
          <w:szCs w:val="22"/>
        </w:rPr>
        <w:t xml:space="preserve"> till </w:t>
      </w:r>
      <w:r>
        <w:rPr>
          <w:rFonts w:ascii="Open Sans Light" w:hAnsi="Open Sans Light" w:cs="Open Sans Light"/>
          <w:color w:val="222222"/>
          <w:sz w:val="22"/>
          <w:szCs w:val="22"/>
        </w:rPr>
        <w:t>ökad</w:t>
      </w:r>
      <w:r w:rsidRPr="008856D1">
        <w:rPr>
          <w:rFonts w:ascii="Open Sans Light" w:hAnsi="Open Sans Light" w:cs="Open Sans Light"/>
          <w:color w:val="222222"/>
          <w:sz w:val="22"/>
          <w:szCs w:val="22"/>
        </w:rPr>
        <w:t xml:space="preserve"> jämlikhet och inkluderande tillväxt.</w:t>
      </w:r>
    </w:p>
    <w:p w14:paraId="1FF7375F" w14:textId="77777777" w:rsidR="003F3EA0" w:rsidRDefault="003F3EA0" w:rsidP="003F3EA0">
      <w:pPr>
        <w:rPr>
          <w:rFonts w:ascii="Open Sans Light" w:hAnsi="Open Sans Light" w:cs="Open Sans Light"/>
          <w:color w:val="222222"/>
          <w:sz w:val="22"/>
          <w:szCs w:val="22"/>
        </w:rPr>
      </w:pPr>
      <w:r>
        <w:rPr>
          <w:rFonts w:ascii="Open Sans Light" w:hAnsi="Open Sans Light" w:cs="Open Sans Light"/>
          <w:color w:val="222222"/>
          <w:sz w:val="22"/>
          <w:szCs w:val="22"/>
        </w:rPr>
        <w:t xml:space="preserve">Sveriges statsminister Stefan </w:t>
      </w:r>
      <w:proofErr w:type="spellStart"/>
      <w:r>
        <w:rPr>
          <w:rFonts w:ascii="Open Sans Light" w:hAnsi="Open Sans Light" w:cs="Open Sans Light"/>
          <w:color w:val="222222"/>
          <w:sz w:val="22"/>
          <w:szCs w:val="22"/>
        </w:rPr>
        <w:t>Löfven</w:t>
      </w:r>
      <w:proofErr w:type="spellEnd"/>
      <w:r>
        <w:rPr>
          <w:rFonts w:ascii="Open Sans Light" w:hAnsi="Open Sans Light" w:cs="Open Sans Light"/>
          <w:color w:val="222222"/>
          <w:sz w:val="22"/>
          <w:szCs w:val="22"/>
        </w:rPr>
        <w:t xml:space="preserve"> lanserade Global Deal i september 2016, tillsammans med Internationella Arbetsorganisationen (ILO) och Organisationen för Ekonomiskt Samarbete och Utveckling (OECD). Från och med årsskiftet kommer OECD, i samarbete med ILO, att stå värd för Global Deals stödfunktion. </w:t>
      </w:r>
    </w:p>
    <w:p w14:paraId="6A13F361" w14:textId="77777777" w:rsidR="003F3EA0" w:rsidRPr="007F4FBF" w:rsidRDefault="003F3EA0" w:rsidP="003F3EA0">
      <w:pPr>
        <w:rPr>
          <w:rFonts w:ascii="Open Sans Light" w:hAnsi="Open Sans Light" w:cs="Open Sans Light"/>
          <w:color w:val="222222"/>
          <w:sz w:val="22"/>
          <w:szCs w:val="22"/>
        </w:rPr>
      </w:pPr>
      <w:r>
        <w:rPr>
          <w:rFonts w:ascii="Open Sans Light" w:hAnsi="Open Sans Light" w:cs="Open Sans Light"/>
          <w:color w:val="222222"/>
          <w:sz w:val="22"/>
          <w:szCs w:val="22"/>
        </w:rPr>
        <w:t>(Länkar i högerspalt: Genvägar till theglobaldeal.com)</w:t>
      </w:r>
    </w:p>
    <w:p w14:paraId="2C4118E2" w14:textId="4BF6B8C1" w:rsidR="00276E6A" w:rsidRPr="007F4FBF" w:rsidRDefault="00276E6A" w:rsidP="00E71EF0">
      <w:pPr>
        <w:rPr>
          <w:rFonts w:ascii="Open Sans Light" w:hAnsi="Open Sans Light" w:cs="Open Sans Light"/>
          <w:color w:val="222222"/>
          <w:sz w:val="22"/>
          <w:szCs w:val="22"/>
        </w:rPr>
      </w:pPr>
    </w:p>
    <w:sectPr w:rsidR="00276E6A" w:rsidRPr="007F4FBF" w:rsidSect="00F72C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45250" w14:textId="77777777" w:rsidR="00F72C78" w:rsidRDefault="00F72C78" w:rsidP="00A87A54">
      <w:pPr>
        <w:spacing w:after="0" w:line="240" w:lineRule="auto"/>
      </w:pPr>
      <w:r>
        <w:separator/>
      </w:r>
    </w:p>
  </w:endnote>
  <w:endnote w:type="continuationSeparator" w:id="0">
    <w:p w14:paraId="71E9CDB8" w14:textId="77777777" w:rsidR="00F72C78" w:rsidRDefault="00F72C7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B1A0E" w14:textId="77777777" w:rsidR="006700F0" w:rsidRDefault="00670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F72C78" w:rsidRPr="00347E11" w14:paraId="3DBF11F7" w14:textId="77777777" w:rsidTr="00F37397">
      <w:trPr>
        <w:trHeight w:val="227"/>
        <w:jc w:val="right"/>
      </w:trPr>
      <w:tc>
        <w:tcPr>
          <w:tcW w:w="708" w:type="dxa"/>
          <w:vAlign w:val="bottom"/>
        </w:tcPr>
        <w:p w14:paraId="6A75A16F" w14:textId="3B6AFCA2" w:rsidR="00F72C78" w:rsidRPr="00B62610" w:rsidRDefault="00F72C78" w:rsidP="00F72C78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CF1D3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CF1D3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R="00F72C78" w:rsidRPr="00347E11" w14:paraId="1C1B1AAA" w14:textId="77777777" w:rsidTr="00F37397">
      <w:trPr>
        <w:trHeight w:val="850"/>
        <w:jc w:val="right"/>
      </w:trPr>
      <w:tc>
        <w:tcPr>
          <w:tcW w:w="708" w:type="dxa"/>
          <w:vAlign w:val="bottom"/>
        </w:tcPr>
        <w:p w14:paraId="6621071F" w14:textId="77777777" w:rsidR="00F72C78" w:rsidRPr="00347E11" w:rsidRDefault="00F72C78" w:rsidP="00F72C78">
          <w:pPr>
            <w:pStyle w:val="Footer"/>
            <w:spacing w:line="276" w:lineRule="auto"/>
            <w:jc w:val="right"/>
          </w:pPr>
        </w:p>
      </w:tc>
    </w:tr>
  </w:tbl>
  <w:p w14:paraId="56DA9C89" w14:textId="77777777" w:rsidR="00F72C78" w:rsidRPr="005606BC" w:rsidRDefault="00F72C78" w:rsidP="00F72C78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F9991E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2C3762E" w14:textId="77777777" w:rsidR="00347E11" w:rsidRPr="00347E11" w:rsidRDefault="00347E11" w:rsidP="00347E11">
          <w:pPr>
            <w:pStyle w:val="Footer"/>
            <w:rPr>
              <w:sz w:val="8"/>
            </w:rPr>
          </w:pPr>
        </w:p>
      </w:tc>
    </w:tr>
    <w:tr w:rsidR="00093408" w:rsidRPr="00EE3C0F" w14:paraId="665DF58F" w14:textId="77777777" w:rsidTr="00C26068">
      <w:trPr>
        <w:trHeight w:val="227"/>
      </w:trPr>
      <w:tc>
        <w:tcPr>
          <w:tcW w:w="4074" w:type="dxa"/>
        </w:tcPr>
        <w:p w14:paraId="017F7143" w14:textId="77777777" w:rsidR="00347E11" w:rsidRPr="00F53AEA" w:rsidRDefault="00347E11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14:paraId="1128D41C" w14:textId="77777777" w:rsidR="00093408" w:rsidRPr="00F53AEA" w:rsidRDefault="00093408" w:rsidP="00F53AEA">
          <w:pPr>
            <w:pStyle w:val="Footer"/>
            <w:spacing w:line="276" w:lineRule="auto"/>
          </w:pPr>
        </w:p>
      </w:tc>
    </w:tr>
  </w:tbl>
  <w:p w14:paraId="3DA26DEA" w14:textId="77777777" w:rsidR="00093408" w:rsidRPr="00EE3C0F" w:rsidRDefault="00093408">
    <w:pPr>
      <w:pStyle w:val="Footer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40E70" w14:textId="77777777" w:rsidR="00F72C78" w:rsidRDefault="00F72C78" w:rsidP="00A87A54">
      <w:pPr>
        <w:spacing w:after="0" w:line="240" w:lineRule="auto"/>
      </w:pPr>
      <w:r>
        <w:separator/>
      </w:r>
    </w:p>
  </w:footnote>
  <w:footnote w:type="continuationSeparator" w:id="0">
    <w:p w14:paraId="274277EA" w14:textId="77777777" w:rsidR="00F72C78" w:rsidRDefault="00F72C7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2D8DD" w14:textId="77777777" w:rsidR="006700F0" w:rsidRDefault="00670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7A9D0" w14:textId="77777777" w:rsidR="00F72C78" w:rsidRDefault="00F72C78" w:rsidP="00F72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72C78" w14:paraId="1B1806FF" w14:textId="77777777" w:rsidTr="00C93EBA">
      <w:trPr>
        <w:trHeight w:val="227"/>
      </w:trPr>
      <w:tc>
        <w:tcPr>
          <w:tcW w:w="5534" w:type="dxa"/>
        </w:tcPr>
        <w:p w14:paraId="66E7FAEB" w14:textId="77777777" w:rsidR="00F72C78" w:rsidRPr="007D73AB" w:rsidRDefault="00F72C78">
          <w:pPr>
            <w:pStyle w:val="Header"/>
          </w:pPr>
        </w:p>
      </w:tc>
      <w:sdt>
        <w:sdtPr>
          <w:alias w:val="Status"/>
          <w:tag w:val="ccRKShow_Status"/>
          <w:id w:val="1105456706"/>
          <w:lock w:val="contentLocked"/>
          <w:placeholder>
            <w:docPart w:val="D139AC2C4DCE49F59AA4ED95FA0B3DDA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6C91F078" w14:textId="77777777" w:rsidR="00F72C78" w:rsidRPr="007D73AB" w:rsidRDefault="00F72C78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35C32966" w14:textId="77777777" w:rsidR="00F72C78" w:rsidRDefault="00F72C78" w:rsidP="005A703A">
          <w:pPr>
            <w:pStyle w:val="Header"/>
          </w:pPr>
        </w:p>
      </w:tc>
    </w:tr>
    <w:tr w:rsidR="00F72C78" w14:paraId="75F36C7D" w14:textId="77777777" w:rsidTr="00C93EBA">
      <w:trPr>
        <w:trHeight w:val="1928"/>
      </w:trPr>
      <w:tc>
        <w:tcPr>
          <w:tcW w:w="5534" w:type="dxa"/>
        </w:tcPr>
        <w:p w14:paraId="03D12F6B" w14:textId="77777777" w:rsidR="00F72C78" w:rsidRPr="00340DE0" w:rsidRDefault="00F72C78" w:rsidP="00C63AD9">
          <w:pPr>
            <w:pStyle w:val="Header"/>
          </w:pPr>
          <w:bookmarkStart w:id="1" w:name="Logo"/>
          <w:bookmarkEnd w:id="1"/>
          <w:r>
            <w:rPr>
              <w:noProof/>
            </w:rPr>
            <w:drawing>
              <wp:inline distT="0" distB="0" distL="0" distR="0" wp14:anchorId="230CE8F7" wp14:editId="4152050D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B14D9FD" w14:textId="77777777" w:rsidR="00F72C78" w:rsidRPr="00710A6C" w:rsidRDefault="00F72C78" w:rsidP="00C63AD9">
          <w:pPr>
            <w:pStyle w:val="Header"/>
            <w:rPr>
              <w:b/>
            </w:rPr>
          </w:pPr>
        </w:p>
        <w:p w14:paraId="39FB88A4" w14:textId="77777777" w:rsidR="00F72C78" w:rsidRDefault="00F72C78" w:rsidP="00C63AD9">
          <w:pPr>
            <w:pStyle w:val="Header"/>
          </w:pPr>
        </w:p>
        <w:p w14:paraId="01B5CB3B" w14:textId="77777777" w:rsidR="00F72C78" w:rsidRDefault="00F72C78" w:rsidP="00C63AD9">
          <w:pPr>
            <w:pStyle w:val="Header"/>
          </w:pPr>
        </w:p>
        <w:sdt>
          <w:sdtPr>
            <w:alias w:val="HeaderDate"/>
            <w:tag w:val="ccRKShow_HeaderDate"/>
            <w:id w:val="720251848"/>
            <w:placeholder>
              <w:docPart w:val="FFD2917293C34157A83A34E24977E0A1"/>
            </w:placeholder>
            <w:dataBinding w:prefixMappings="xmlns:ns0='http://lp/documentinfo/RK' " w:xpath="/ns0:DocumentInfo[1]/ns0:BaseInfo[1]/ns0:HeaderDate[1]" w:storeItemID="{8FE1E7B3-3B6F-4B37-9875-D1C5C0871441}"/>
            <w:date w:fullDate="2018-11-1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36424D22" w14:textId="77777777" w:rsidR="00F72C78" w:rsidRDefault="00F72C78" w:rsidP="00C63AD9">
              <w:pPr>
                <w:pStyle w:val="Header"/>
              </w:pPr>
              <w:r>
                <w:t>2018-11-16</w:t>
              </w:r>
            </w:p>
          </w:sdtContent>
        </w:sdt>
        <w:p w14:paraId="2895DBC2" w14:textId="77777777" w:rsidR="00F72C78" w:rsidRDefault="00F72C78" w:rsidP="00C63AD9">
          <w:pPr>
            <w:pStyle w:val="Header"/>
          </w:pPr>
        </w:p>
        <w:sdt>
          <w:sdtPr>
            <w:alias w:val="DocNumber"/>
            <w:tag w:val="DocNumber"/>
            <w:id w:val="1795552310"/>
            <w:placeholder>
              <w:docPart w:val="526896CECF73486F95CEAED244A96496"/>
            </w:placeholder>
            <w:showingPlcHdr/>
            <w:dataBinding w:prefixMappings="xmlns:ns0='http://lp/documentinfo/RK' " w:xpath="/ns0:DocumentInfo[1]/ns0:BaseInfo[1]/ns0:DocNumber[1]" w:storeItemID="{8FE1E7B3-3B6F-4B37-9875-D1C5C0871441}"/>
            <w:text/>
          </w:sdtPr>
          <w:sdtEndPr/>
          <w:sdtContent>
            <w:p w14:paraId="181C7A1F" w14:textId="77777777" w:rsidR="00F72C78" w:rsidRDefault="00F72C78" w:rsidP="00C63AD9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14:paraId="1785A62B" w14:textId="77777777" w:rsidR="00F72C78" w:rsidRDefault="00F72C78" w:rsidP="00C63AD9">
          <w:pPr>
            <w:pStyle w:val="Header"/>
          </w:pPr>
        </w:p>
      </w:tc>
      <w:tc>
        <w:tcPr>
          <w:tcW w:w="1134" w:type="dxa"/>
        </w:tcPr>
        <w:p w14:paraId="7D448E38" w14:textId="77777777" w:rsidR="00F72C78" w:rsidRDefault="00CF1D35" w:rsidP="00C63AD9">
          <w:pPr>
            <w:pStyle w:val="Header"/>
          </w:pPr>
          <w:sdt>
            <w:sdtPr>
              <w:alias w:val="Number"/>
              <w:tag w:val="ccRKShow_Number"/>
              <w:id w:val="-1742011944"/>
              <w:placeholder>
                <w:docPart w:val="B7ABBCA6438A4FE19032D7333E14FB1E"/>
              </w:placeholder>
              <w:showingPlcHdr/>
              <w:dataBinding w:prefixMappings="xmlns:ns0='http://lp/documentinfo/RK' " w:xpath="/ns0:DocumentInfo[1]/ns0:BaseInfo[1]/ns0:Number[1]" w:storeItemID="{8FE1E7B3-3B6F-4B37-9875-D1C5C0871441}"/>
              <w:text/>
            </w:sdtPr>
            <w:sdtEndPr/>
            <w:sdtContent>
              <w:r w:rsidR="00F72C78" w:rsidRPr="00C63AD9">
                <w:t xml:space="preserve"> </w:t>
              </w:r>
            </w:sdtContent>
          </w:sdt>
        </w:p>
        <w:sdt>
          <w:sdtPr>
            <w:alias w:val="Bilagor"/>
            <w:tag w:val="ccRKShow_Bilagor"/>
            <w:id w:val="-616985965"/>
            <w:placeholder>
              <w:docPart w:val="34935BD08E24476485FFE1318170C0C9"/>
            </w:placeholder>
            <w:showingPlcHdr/>
            <w:dataBinding w:prefixMappings="xmlns:ns0='http://lp/documentinfo/RK' " w:xpath="/ns0:DocumentInfo[1]/ns0:BaseInfo[1]/ns0:Appendix[1]" w:storeItemID="{8FE1E7B3-3B6F-4B37-9875-D1C5C0871441}"/>
            <w:text/>
          </w:sdtPr>
          <w:sdtEndPr/>
          <w:sdtContent>
            <w:p w14:paraId="4A10E8F0" w14:textId="77777777" w:rsidR="00F72C78" w:rsidRDefault="00F72C78" w:rsidP="003A3345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14:paraId="05C51CED" w14:textId="77777777" w:rsidR="00F72C78" w:rsidRPr="00C63AD9" w:rsidRDefault="00F72C78" w:rsidP="00C63AD9">
          <w:pPr>
            <w:pStyle w:val="Header"/>
          </w:pPr>
        </w:p>
      </w:tc>
    </w:tr>
    <w:tr w:rsidR="00F72C78" w14:paraId="4DCB40DC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208769619"/>
            <w:placeholder>
              <w:docPart w:val="A282D558E7434919A3C8EF8337F4C1FE"/>
            </w:placeholder>
          </w:sdtPr>
          <w:sdtEndPr>
            <w:rPr>
              <w:b w:val="0"/>
            </w:rPr>
          </w:sdtEndPr>
          <w:sdtContent>
            <w:p w14:paraId="1695E0B0" w14:textId="77777777" w:rsidR="00F72C78" w:rsidRPr="00F72C78" w:rsidRDefault="00F72C78" w:rsidP="00C63AD9">
              <w:pPr>
                <w:pStyle w:val="Header"/>
                <w:rPr>
                  <w:b/>
                </w:rPr>
              </w:pPr>
              <w:r w:rsidRPr="00F72C78">
                <w:rPr>
                  <w:b/>
                </w:rPr>
                <w:t>Arbetsmarknadsdepartementet</w:t>
              </w:r>
            </w:p>
            <w:p w14:paraId="0ED97B5C" w14:textId="77777777" w:rsidR="00F72C78" w:rsidRPr="00F72C78" w:rsidRDefault="00F72C78" w:rsidP="00C63AD9">
              <w:pPr>
                <w:pStyle w:val="Header"/>
              </w:pPr>
              <w:r w:rsidRPr="00F72C78">
                <w:t>Pressekreterare</w:t>
              </w:r>
            </w:p>
            <w:p w14:paraId="485E2D79" w14:textId="77777777" w:rsidR="00F72C78" w:rsidRPr="00F72C78" w:rsidRDefault="00F72C78" w:rsidP="00C63AD9">
              <w:pPr>
                <w:pStyle w:val="Header"/>
              </w:pPr>
              <w:r w:rsidRPr="00F72C78">
                <w:t xml:space="preserve">Natalie </w:t>
              </w:r>
              <w:proofErr w:type="spellStart"/>
              <w:r w:rsidRPr="00F72C78">
                <w:t>Sial</w:t>
              </w:r>
              <w:proofErr w:type="spellEnd"/>
            </w:p>
            <w:p w14:paraId="60034582" w14:textId="77777777" w:rsidR="00F72C78" w:rsidRPr="00F72C78" w:rsidRDefault="00F72C78" w:rsidP="00C63AD9">
              <w:pPr>
                <w:pStyle w:val="Header"/>
              </w:pPr>
              <w:r w:rsidRPr="00F72C78">
                <w:t>072-520 54 49</w:t>
              </w:r>
            </w:p>
            <w:p w14:paraId="788E8229" w14:textId="77777777" w:rsidR="00F72C78" w:rsidRPr="00C63AD9" w:rsidRDefault="00F72C78" w:rsidP="00C63AD9">
              <w:pPr>
                <w:pStyle w:val="Header"/>
              </w:pPr>
              <w:r w:rsidRPr="00F72C78">
                <w:t>natali.sial@regeringskansliet.se</w:t>
              </w:r>
            </w:p>
          </w:sdtContent>
        </w:sdt>
        <w:p w14:paraId="0E245B5B" w14:textId="77777777" w:rsidR="00F72C78" w:rsidRPr="00C63AD9" w:rsidRDefault="00F72C78" w:rsidP="00C63AD9">
          <w:pPr>
            <w:pStyle w:val="Header"/>
          </w:pPr>
        </w:p>
        <w:sdt>
          <w:sdtPr>
            <w:alias w:val="Info under avsändare"/>
            <w:tag w:val="customShowInfo"/>
            <w:id w:val="-1896575006"/>
            <w:placeholder>
              <w:docPart w:val="975A03F58E6E4E57970E151FCABF7C99"/>
            </w:placeholder>
            <w:showingPlcHdr/>
          </w:sdtPr>
          <w:sdtEndPr/>
          <w:sdtContent>
            <w:p w14:paraId="23D15A4C" w14:textId="77777777" w:rsidR="00F72C78" w:rsidRPr="00C63AD9" w:rsidRDefault="00F72C78" w:rsidP="00C63AD9">
              <w:pPr>
                <w:pStyle w:val="Header"/>
              </w:pPr>
              <w:r>
                <w:t xml:space="preserve"> </w:t>
              </w:r>
            </w:p>
          </w:sdtContent>
        </w:sdt>
      </w:tc>
      <w:tc>
        <w:tcPr>
          <w:tcW w:w="3170" w:type="dxa"/>
        </w:tcPr>
        <w:p w14:paraId="3181DDD7" w14:textId="77777777" w:rsidR="00F72C78" w:rsidRDefault="00F72C78" w:rsidP="00547B89">
          <w:pPr>
            <w:pStyle w:val="Header"/>
          </w:pPr>
        </w:p>
      </w:tc>
      <w:tc>
        <w:tcPr>
          <w:tcW w:w="1134" w:type="dxa"/>
        </w:tcPr>
        <w:p w14:paraId="5E285ED7" w14:textId="77777777" w:rsidR="00F72C78" w:rsidRDefault="00F72C78" w:rsidP="003E6020">
          <w:pPr>
            <w:pStyle w:val="Header"/>
          </w:pPr>
        </w:p>
      </w:tc>
    </w:tr>
  </w:tbl>
  <w:p w14:paraId="09842133" w14:textId="77777777" w:rsidR="00F72C78" w:rsidRDefault="00F72C78" w:rsidP="003A3345">
    <w:pPr>
      <w:pStyle w:val="Header"/>
    </w:pPr>
  </w:p>
  <w:p w14:paraId="2CFA5CDF" w14:textId="77777777" w:rsidR="008D4508" w:rsidRDefault="008D4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78"/>
    <w:rsid w:val="00000290"/>
    <w:rsid w:val="00004D5C"/>
    <w:rsid w:val="00005F68"/>
    <w:rsid w:val="00006728"/>
    <w:rsid w:val="00006CA7"/>
    <w:rsid w:val="00012B00"/>
    <w:rsid w:val="00014EF6"/>
    <w:rsid w:val="00017197"/>
    <w:rsid w:val="0001725B"/>
    <w:rsid w:val="000203B0"/>
    <w:rsid w:val="00025992"/>
    <w:rsid w:val="00026711"/>
    <w:rsid w:val="00034CE5"/>
    <w:rsid w:val="0003679E"/>
    <w:rsid w:val="00041EDC"/>
    <w:rsid w:val="0004352E"/>
    <w:rsid w:val="00043607"/>
    <w:rsid w:val="00053CAA"/>
    <w:rsid w:val="00057FE0"/>
    <w:rsid w:val="000620FD"/>
    <w:rsid w:val="00063DCB"/>
    <w:rsid w:val="00066BC9"/>
    <w:rsid w:val="0007033C"/>
    <w:rsid w:val="0007171F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074A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172B1"/>
    <w:rsid w:val="001174C7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5965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0D9B"/>
    <w:rsid w:val="001E1A13"/>
    <w:rsid w:val="001E20CC"/>
    <w:rsid w:val="001E3D83"/>
    <w:rsid w:val="001E5F72"/>
    <w:rsid w:val="001E72EE"/>
    <w:rsid w:val="001F0629"/>
    <w:rsid w:val="001F0736"/>
    <w:rsid w:val="001F4302"/>
    <w:rsid w:val="001F50BE"/>
    <w:rsid w:val="001F525B"/>
    <w:rsid w:val="001F6BBE"/>
    <w:rsid w:val="00201CE1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76447"/>
    <w:rsid w:val="00276E6A"/>
    <w:rsid w:val="00281106"/>
    <w:rsid w:val="00282417"/>
    <w:rsid w:val="00282D27"/>
    <w:rsid w:val="002841BF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3467"/>
    <w:rsid w:val="00365461"/>
    <w:rsid w:val="00370311"/>
    <w:rsid w:val="003801B3"/>
    <w:rsid w:val="00380663"/>
    <w:rsid w:val="003853E3"/>
    <w:rsid w:val="0038587E"/>
    <w:rsid w:val="00392ED4"/>
    <w:rsid w:val="00393680"/>
    <w:rsid w:val="00394D4C"/>
    <w:rsid w:val="003A1315"/>
    <w:rsid w:val="003A1544"/>
    <w:rsid w:val="003A2E73"/>
    <w:rsid w:val="003A3071"/>
    <w:rsid w:val="003A5969"/>
    <w:rsid w:val="003A5C58"/>
    <w:rsid w:val="003A5DC7"/>
    <w:rsid w:val="003B0C81"/>
    <w:rsid w:val="003B54A5"/>
    <w:rsid w:val="003C7BE0"/>
    <w:rsid w:val="003D0DD3"/>
    <w:rsid w:val="003D17EF"/>
    <w:rsid w:val="003D3535"/>
    <w:rsid w:val="003D7B03"/>
    <w:rsid w:val="003E5A50"/>
    <w:rsid w:val="003E5D07"/>
    <w:rsid w:val="003E6020"/>
    <w:rsid w:val="003F1853"/>
    <w:rsid w:val="003F1F1F"/>
    <w:rsid w:val="003F299F"/>
    <w:rsid w:val="003F3EA0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1BB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B68"/>
    <w:rsid w:val="0052127C"/>
    <w:rsid w:val="005302E0"/>
    <w:rsid w:val="005331C0"/>
    <w:rsid w:val="00535EE9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2D34"/>
    <w:rsid w:val="00595EDE"/>
    <w:rsid w:val="00596E2B"/>
    <w:rsid w:val="005A0CBA"/>
    <w:rsid w:val="005A2022"/>
    <w:rsid w:val="005A5193"/>
    <w:rsid w:val="005B115A"/>
    <w:rsid w:val="005B537F"/>
    <w:rsid w:val="005B707E"/>
    <w:rsid w:val="005C120D"/>
    <w:rsid w:val="005D07C2"/>
    <w:rsid w:val="005E2F29"/>
    <w:rsid w:val="005E400D"/>
    <w:rsid w:val="005E4E79"/>
    <w:rsid w:val="005E5CE7"/>
    <w:rsid w:val="005F08C5"/>
    <w:rsid w:val="00605451"/>
    <w:rsid w:val="00605718"/>
    <w:rsid w:val="00605C66"/>
    <w:rsid w:val="0061594C"/>
    <w:rsid w:val="006175D7"/>
    <w:rsid w:val="006208E5"/>
    <w:rsid w:val="006220D4"/>
    <w:rsid w:val="00624BC3"/>
    <w:rsid w:val="006273E4"/>
    <w:rsid w:val="00631F82"/>
    <w:rsid w:val="006358C8"/>
    <w:rsid w:val="00647FD7"/>
    <w:rsid w:val="00650080"/>
    <w:rsid w:val="00651F17"/>
    <w:rsid w:val="00654B4D"/>
    <w:rsid w:val="00654BD7"/>
    <w:rsid w:val="0065559D"/>
    <w:rsid w:val="00660D84"/>
    <w:rsid w:val="0066378C"/>
    <w:rsid w:val="006700F0"/>
    <w:rsid w:val="00670A48"/>
    <w:rsid w:val="00672F6F"/>
    <w:rsid w:val="00674C2F"/>
    <w:rsid w:val="00674C8B"/>
    <w:rsid w:val="0067541D"/>
    <w:rsid w:val="00686843"/>
    <w:rsid w:val="00690F50"/>
    <w:rsid w:val="0069523C"/>
    <w:rsid w:val="006962CA"/>
    <w:rsid w:val="006A0599"/>
    <w:rsid w:val="006A09DA"/>
    <w:rsid w:val="006A1835"/>
    <w:rsid w:val="006B33FE"/>
    <w:rsid w:val="006B4A30"/>
    <w:rsid w:val="006B7569"/>
    <w:rsid w:val="006C28EE"/>
    <w:rsid w:val="006D2998"/>
    <w:rsid w:val="006D3188"/>
    <w:rsid w:val="006E08FC"/>
    <w:rsid w:val="006E0BFF"/>
    <w:rsid w:val="006F2588"/>
    <w:rsid w:val="00704C3E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B6F"/>
    <w:rsid w:val="00743E09"/>
    <w:rsid w:val="00744FCC"/>
    <w:rsid w:val="00750C93"/>
    <w:rsid w:val="00754E24"/>
    <w:rsid w:val="00757B3B"/>
    <w:rsid w:val="00760CFC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020A"/>
    <w:rsid w:val="007D5BE4"/>
    <w:rsid w:val="007D73AB"/>
    <w:rsid w:val="007E2712"/>
    <w:rsid w:val="007E4A9C"/>
    <w:rsid w:val="007E5516"/>
    <w:rsid w:val="007E7EE2"/>
    <w:rsid w:val="007F06CA"/>
    <w:rsid w:val="007F4FBF"/>
    <w:rsid w:val="0080228F"/>
    <w:rsid w:val="00804C1B"/>
    <w:rsid w:val="0080751E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55A6"/>
    <w:rsid w:val="008504F6"/>
    <w:rsid w:val="008573B9"/>
    <w:rsid w:val="00863BB7"/>
    <w:rsid w:val="0087259E"/>
    <w:rsid w:val="00873DA1"/>
    <w:rsid w:val="00875DDD"/>
    <w:rsid w:val="00877A9F"/>
    <w:rsid w:val="00877EC2"/>
    <w:rsid w:val="00881BC6"/>
    <w:rsid w:val="008846AA"/>
    <w:rsid w:val="008856D1"/>
    <w:rsid w:val="008860CC"/>
    <w:rsid w:val="00890876"/>
    <w:rsid w:val="00891929"/>
    <w:rsid w:val="00891EC8"/>
    <w:rsid w:val="00893029"/>
    <w:rsid w:val="0089514A"/>
    <w:rsid w:val="008A0A0D"/>
    <w:rsid w:val="008A4CEA"/>
    <w:rsid w:val="008A7506"/>
    <w:rsid w:val="008B1603"/>
    <w:rsid w:val="008B20ED"/>
    <w:rsid w:val="008C230A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35B5"/>
    <w:rsid w:val="008E65A8"/>
    <w:rsid w:val="008E77D6"/>
    <w:rsid w:val="009024B6"/>
    <w:rsid w:val="009036E7"/>
    <w:rsid w:val="0091053B"/>
    <w:rsid w:val="00912945"/>
    <w:rsid w:val="00913A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B4FAF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0B7A"/>
    <w:rsid w:val="009E107B"/>
    <w:rsid w:val="009E18D6"/>
    <w:rsid w:val="009F6B99"/>
    <w:rsid w:val="00A00AE4"/>
    <w:rsid w:val="00A00D24"/>
    <w:rsid w:val="00A01F5C"/>
    <w:rsid w:val="00A02632"/>
    <w:rsid w:val="00A2019A"/>
    <w:rsid w:val="00A20A9F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AE7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3B67"/>
    <w:rsid w:val="00B44E90"/>
    <w:rsid w:val="00B45324"/>
    <w:rsid w:val="00B47956"/>
    <w:rsid w:val="00B517E1"/>
    <w:rsid w:val="00B527F5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2CF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51A"/>
    <w:rsid w:val="00BF5717"/>
    <w:rsid w:val="00C01585"/>
    <w:rsid w:val="00C141C6"/>
    <w:rsid w:val="00C16F5A"/>
    <w:rsid w:val="00C2071A"/>
    <w:rsid w:val="00C20ACB"/>
    <w:rsid w:val="00C23703"/>
    <w:rsid w:val="00C2412E"/>
    <w:rsid w:val="00C26068"/>
    <w:rsid w:val="00C271A8"/>
    <w:rsid w:val="00C32067"/>
    <w:rsid w:val="00C36E3A"/>
    <w:rsid w:val="00C37944"/>
    <w:rsid w:val="00C37A77"/>
    <w:rsid w:val="00C41141"/>
    <w:rsid w:val="00C461E6"/>
    <w:rsid w:val="00C50771"/>
    <w:rsid w:val="00C508BE"/>
    <w:rsid w:val="00C63EC4"/>
    <w:rsid w:val="00C64CD9"/>
    <w:rsid w:val="00C6543D"/>
    <w:rsid w:val="00C670F8"/>
    <w:rsid w:val="00C80AD4"/>
    <w:rsid w:val="00C9061B"/>
    <w:rsid w:val="00C93EBA"/>
    <w:rsid w:val="00CA0BD8"/>
    <w:rsid w:val="00CA5EA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B7EE5"/>
    <w:rsid w:val="00CC41BA"/>
    <w:rsid w:val="00CD17C1"/>
    <w:rsid w:val="00CD1C6C"/>
    <w:rsid w:val="00CD1F12"/>
    <w:rsid w:val="00CD37F1"/>
    <w:rsid w:val="00CD6169"/>
    <w:rsid w:val="00CD6D76"/>
    <w:rsid w:val="00CE20BC"/>
    <w:rsid w:val="00CF0D0B"/>
    <w:rsid w:val="00CF1D35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95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305E"/>
    <w:rsid w:val="00D84704"/>
    <w:rsid w:val="00D921FD"/>
    <w:rsid w:val="00D93714"/>
    <w:rsid w:val="00D95424"/>
    <w:rsid w:val="00DA5C0D"/>
    <w:rsid w:val="00DB0775"/>
    <w:rsid w:val="00DB714B"/>
    <w:rsid w:val="00DC10F6"/>
    <w:rsid w:val="00DC3E45"/>
    <w:rsid w:val="00DC4598"/>
    <w:rsid w:val="00DC5925"/>
    <w:rsid w:val="00DD0722"/>
    <w:rsid w:val="00DD212F"/>
    <w:rsid w:val="00DD6432"/>
    <w:rsid w:val="00DF5BFB"/>
    <w:rsid w:val="00DF5CD6"/>
    <w:rsid w:val="00E022DA"/>
    <w:rsid w:val="00E03BCB"/>
    <w:rsid w:val="00E124DC"/>
    <w:rsid w:val="00E26DDF"/>
    <w:rsid w:val="00E30167"/>
    <w:rsid w:val="00E33493"/>
    <w:rsid w:val="00E344C5"/>
    <w:rsid w:val="00E37922"/>
    <w:rsid w:val="00E406DF"/>
    <w:rsid w:val="00E415D3"/>
    <w:rsid w:val="00E44584"/>
    <w:rsid w:val="00E469E4"/>
    <w:rsid w:val="00E475C3"/>
    <w:rsid w:val="00E509B0"/>
    <w:rsid w:val="00E54246"/>
    <w:rsid w:val="00E55D8E"/>
    <w:rsid w:val="00E64DF3"/>
    <w:rsid w:val="00E71EF0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2E85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2C78"/>
    <w:rsid w:val="00F73A60"/>
    <w:rsid w:val="00F829C7"/>
    <w:rsid w:val="00F832CB"/>
    <w:rsid w:val="00F834AA"/>
    <w:rsid w:val="00F848D6"/>
    <w:rsid w:val="00F943C8"/>
    <w:rsid w:val="00F96B28"/>
    <w:rsid w:val="00FA089E"/>
    <w:rsid w:val="00FA15D0"/>
    <w:rsid w:val="00FA30AB"/>
    <w:rsid w:val="00FA41B4"/>
    <w:rsid w:val="00FA5DDD"/>
    <w:rsid w:val="00FA7644"/>
    <w:rsid w:val="00FC069A"/>
    <w:rsid w:val="00FD0B7B"/>
    <w:rsid w:val="00FE1DCC"/>
    <w:rsid w:val="00FF0153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1D1637"/>
  <w15:docId w15:val="{F30599EB-21D4-4250-9269-E552D997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3F3EA0"/>
  </w:style>
  <w:style w:type="paragraph" w:styleId="Heading1">
    <w:name w:val="heading 1"/>
    <w:basedOn w:val="BodyText"/>
    <w:next w:val="BodyText"/>
    <w:link w:val="Heading1Char"/>
    <w:uiPriority w:val="1"/>
    <w:qFormat/>
    <w:rsid w:val="00F72C78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F72C78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Heading3Char"/>
    <w:uiPriority w:val="1"/>
    <w:qFormat/>
    <w:rsid w:val="00F72C78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Heading4Char"/>
    <w:uiPriority w:val="1"/>
    <w:unhideWhenUsed/>
    <w:qFormat/>
    <w:rsid w:val="00F72C78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Heading5Char"/>
    <w:uiPriority w:val="1"/>
    <w:unhideWhenUsed/>
    <w:qFormat/>
    <w:rsid w:val="00F72C78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F72C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F72C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F72C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F72C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72C78"/>
    <w:pPr>
      <w:tabs>
        <w:tab w:val="left" w:pos="1701"/>
        <w:tab w:val="left" w:pos="3600"/>
        <w:tab w:val="left" w:pos="5387"/>
      </w:tabs>
    </w:pPr>
  </w:style>
  <w:style w:type="character" w:customStyle="1" w:styleId="BodyTextChar">
    <w:name w:val="Body Text Char"/>
    <w:basedOn w:val="DefaultParagraphFont"/>
    <w:link w:val="BodyText"/>
    <w:rsid w:val="00F72C78"/>
  </w:style>
  <w:style w:type="paragraph" w:styleId="BodyTextIndent">
    <w:name w:val="Body Text Indent"/>
    <w:basedOn w:val="Normal"/>
    <w:link w:val="BodyTextIndentChar"/>
    <w:qFormat/>
    <w:rsid w:val="00F72C78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odyTextIndentChar">
    <w:name w:val="Body Text Indent Char"/>
    <w:basedOn w:val="DefaultParagraphFont"/>
    <w:link w:val="BodyTextIndent"/>
    <w:rsid w:val="00F72C78"/>
  </w:style>
  <w:style w:type="character" w:customStyle="1" w:styleId="Heading1Char">
    <w:name w:val="Heading 1 Char"/>
    <w:basedOn w:val="DefaultParagraphFont"/>
    <w:link w:val="Heading1"/>
    <w:uiPriority w:val="1"/>
    <w:rsid w:val="00F72C78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TitleChar"/>
    <w:uiPriority w:val="1"/>
    <w:qFormat/>
    <w:rsid w:val="00F72C78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72C78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F72C78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F72C78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F72C78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F72C78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F72C78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F72C78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F72C78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F72C78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F72C78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F72C78"/>
  </w:style>
  <w:style w:type="paragraph" w:styleId="Caption">
    <w:name w:val="caption"/>
    <w:basedOn w:val="Bildtext"/>
    <w:next w:val="Normal"/>
    <w:uiPriority w:val="35"/>
    <w:semiHidden/>
    <w:qFormat/>
    <w:rsid w:val="00F72C78"/>
    <w:rPr>
      <w:iCs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rsid w:val="00F72C78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F72C78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F72C78"/>
  </w:style>
  <w:style w:type="paragraph" w:styleId="Header">
    <w:name w:val="header"/>
    <w:basedOn w:val="Normal"/>
    <w:link w:val="HeaderChar"/>
    <w:uiPriority w:val="99"/>
    <w:rsid w:val="00F72C78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F72C78"/>
    <w:rPr>
      <w:rFonts w:asciiTheme="majorHAnsi" w:hAnsiTheme="majorHAnsi"/>
      <w:sz w:val="19"/>
    </w:rPr>
  </w:style>
  <w:style w:type="paragraph" w:styleId="Footer">
    <w:name w:val="footer"/>
    <w:basedOn w:val="Normal"/>
    <w:link w:val="FooterChar"/>
    <w:uiPriority w:val="99"/>
    <w:semiHidden/>
    <w:rsid w:val="00F72C78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2C78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39"/>
    <w:semiHidden/>
    <w:rsid w:val="00F72C78"/>
    <w:pPr>
      <w:spacing w:after="0" w:line="240" w:lineRule="auto"/>
    </w:pPr>
  </w:style>
  <w:style w:type="character" w:styleId="PageNumber">
    <w:name w:val="page number"/>
    <w:basedOn w:val="FooterChar"/>
    <w:uiPriority w:val="99"/>
    <w:semiHidden/>
    <w:rsid w:val="00F72C78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39"/>
    <w:semiHidden/>
    <w:rsid w:val="00F72C78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F72C78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F72C78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F72C78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F7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otnoteTextChar"/>
    <w:uiPriority w:val="99"/>
    <w:semiHidden/>
    <w:rsid w:val="00F72C7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2C78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2C78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F72C78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F72C78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F72C78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F72C78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F72C78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F72C78"/>
    <w:pPr>
      <w:numPr>
        <w:numId w:val="34"/>
      </w:numPr>
    </w:pPr>
  </w:style>
  <w:style w:type="numbering" w:customStyle="1" w:styleId="RKPunktlista">
    <w:name w:val="RK Punktlista"/>
    <w:uiPriority w:val="99"/>
    <w:rsid w:val="00F72C78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F72C78"/>
    <w:pPr>
      <w:numPr>
        <w:ilvl w:val="1"/>
      </w:numPr>
    </w:pPr>
  </w:style>
  <w:style w:type="numbering" w:customStyle="1" w:styleId="Strecklistan">
    <w:name w:val="Strecklistan"/>
    <w:uiPriority w:val="99"/>
    <w:rsid w:val="00F72C78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F72C78"/>
    <w:rPr>
      <w:noProof w:val="0"/>
      <w:color w:val="808080"/>
    </w:rPr>
  </w:style>
  <w:style w:type="paragraph" w:styleId="ListNumber3">
    <w:name w:val="List Number 3"/>
    <w:basedOn w:val="Normal"/>
    <w:uiPriority w:val="6"/>
    <w:rsid w:val="00F72C78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F72C78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F72C78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F72C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F72C78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F72C78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F72C78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72C7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72C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72C78"/>
  </w:style>
  <w:style w:type="character" w:styleId="FollowedHyperlink">
    <w:name w:val="FollowedHyperlink"/>
    <w:basedOn w:val="DefaultParagraphFont"/>
    <w:uiPriority w:val="99"/>
    <w:semiHidden/>
    <w:unhideWhenUsed/>
    <w:rsid w:val="00F72C78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F72C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72C78"/>
  </w:style>
  <w:style w:type="paragraph" w:styleId="EnvelopeReturn">
    <w:name w:val="envelope return"/>
    <w:basedOn w:val="Normal"/>
    <w:uiPriority w:val="99"/>
    <w:semiHidden/>
    <w:unhideWhenUsed/>
    <w:rsid w:val="00F72C7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7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F72C78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F72C78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72C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72C78"/>
  </w:style>
  <w:style w:type="paragraph" w:styleId="BodyText3">
    <w:name w:val="Body Text 3"/>
    <w:basedOn w:val="Normal"/>
    <w:link w:val="BodyText3Char"/>
    <w:uiPriority w:val="99"/>
    <w:semiHidden/>
    <w:unhideWhenUsed/>
    <w:rsid w:val="00F72C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72C7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72C78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72C7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72C78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72C7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72C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2C7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72C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72C78"/>
    <w:rPr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72C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72C78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72C78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F72C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72C78"/>
  </w:style>
  <w:style w:type="character" w:customStyle="1" w:styleId="DateChar">
    <w:name w:val="Date Char"/>
    <w:basedOn w:val="DefaultParagraphFont"/>
    <w:link w:val="Date"/>
    <w:uiPriority w:val="99"/>
    <w:semiHidden/>
    <w:rsid w:val="00F72C78"/>
  </w:style>
  <w:style w:type="character" w:styleId="SubtleEmphasis">
    <w:name w:val="Subtle Emphasis"/>
    <w:basedOn w:val="DefaultParagraphFont"/>
    <w:uiPriority w:val="19"/>
    <w:semiHidden/>
    <w:qFormat/>
    <w:rsid w:val="00F72C78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F72C78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F72C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72C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72C7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2C78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F72C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F72C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72C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72C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72C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72C78"/>
  </w:style>
  <w:style w:type="paragraph" w:styleId="TableofFigures">
    <w:name w:val="table of figures"/>
    <w:basedOn w:val="Normal"/>
    <w:next w:val="Normal"/>
    <w:uiPriority w:val="99"/>
    <w:semiHidden/>
    <w:unhideWhenUsed/>
    <w:rsid w:val="00F72C78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F72C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72C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72C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F72C78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72C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72C78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F72C78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F72C78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F72C78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F72C78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2C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2C78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72C78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72C78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72C78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72C78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72C78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72C78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72C78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72C78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72C78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72C78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72C78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72C78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72C78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72C78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F72C78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F72C78"/>
    <w:pPr>
      <w:spacing w:after="0" w:line="240" w:lineRule="auto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72C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72C78"/>
  </w:style>
  <w:style w:type="paragraph" w:styleId="TOC4">
    <w:name w:val="toc 4"/>
    <w:basedOn w:val="Normal"/>
    <w:next w:val="Normal"/>
    <w:autoRedefine/>
    <w:uiPriority w:val="39"/>
    <w:semiHidden/>
    <w:unhideWhenUsed/>
    <w:rsid w:val="00F72C78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72C78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72C78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72C78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72C78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72C78"/>
    <w:pPr>
      <w:spacing w:after="100"/>
      <w:ind w:left="200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72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C7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2C78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C78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F72C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72C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72C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72C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72C7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72C7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72C7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72C7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72C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72C78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F72C7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72C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72C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72C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72C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72C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72C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72C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2">
    <w:name w:val="List Table 2"/>
    <w:basedOn w:val="TableNormal"/>
    <w:uiPriority w:val="47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3">
    <w:name w:val="List Table 3"/>
    <w:basedOn w:val="TableNormal"/>
    <w:uiPriority w:val="48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72C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72C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72C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72C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72C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72C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72C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72C7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72C7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72C7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72C7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72C7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72C7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72C7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72C7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72C7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72C7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72C7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72C7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F72C78"/>
  </w:style>
  <w:style w:type="table" w:styleId="LightList">
    <w:name w:val="Light List"/>
    <w:basedOn w:val="TableNormal"/>
    <w:uiPriority w:val="61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72C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72C7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72C7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72C7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72C7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72C7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72C7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72C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72C7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72C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72C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72C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72C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72C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72C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72C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72C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72C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72C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72C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72C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72C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72C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72C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72C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72C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72C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F72C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72C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72C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72C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72C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72C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72C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72C7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72C78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F72C78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72C78"/>
    <w:pPr>
      <w:numPr>
        <w:numId w:val="41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F72C78"/>
    <w:rPr>
      <w:noProof w:val="0"/>
      <w:color w:val="2B579A"/>
      <w:shd w:val="clear" w:color="auto" w:fill="E6E6E6"/>
    </w:rPr>
  </w:style>
  <w:style w:type="table" w:styleId="PlainTable1">
    <w:name w:val="Plain Table 1"/>
    <w:basedOn w:val="TableNormal"/>
    <w:uiPriority w:val="41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72C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2C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2C7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72C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2C78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72C78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F72C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F72C78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72C78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72C78"/>
    <w:rPr>
      <w:noProof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C78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2C78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2C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2C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1Light">
    <w:name w:val="Grid Table 1 Light"/>
    <w:basedOn w:val="TableNormal"/>
    <w:uiPriority w:val="46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72C7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72C78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72C78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72C78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72C78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72C78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72C78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3">
    <w:name w:val="Grid Table 3"/>
    <w:basedOn w:val="TableNormal"/>
    <w:uiPriority w:val="48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72C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72C7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72C7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72C7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72C7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72C7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72C7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72C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72C7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72C7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72C7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72C7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72C7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72C7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F72C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72C78"/>
  </w:style>
  <w:style w:type="character" w:styleId="EndnoteReference">
    <w:name w:val="endnote reference"/>
    <w:basedOn w:val="DefaultParagraphFont"/>
    <w:uiPriority w:val="99"/>
    <w:semiHidden/>
    <w:unhideWhenUsed/>
    <w:rsid w:val="00F72C78"/>
    <w:rPr>
      <w:noProof w:val="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2C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2C78"/>
    <w:rPr>
      <w:sz w:val="20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F72C78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F72C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72C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72C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72C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F72C78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F72C78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F72C78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72C78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72C78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F72C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72C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72C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F72C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72C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72C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72C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72C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F72C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72C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72C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72C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72C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72C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72C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72C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F72C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72C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72C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72C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72C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72C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72C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72C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72C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F7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2C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72C78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F72C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72C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72C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39AC2C4DCE49F59AA4ED95FA0B3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4006E-3C20-415F-9033-DBF8DF1772CB}"/>
      </w:docPartPr>
      <w:docPartBody>
        <w:p w:rsidR="00CC51C1" w:rsidRDefault="0042213B" w:rsidP="0042213B">
          <w:pPr>
            <w:pStyle w:val="D139AC2C4DCE49F59AA4ED95FA0B3D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D2917293C34157A83A34E24977E0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02FDF-7DE0-4976-98B0-976ED28E1CB5}"/>
      </w:docPartPr>
      <w:docPartBody>
        <w:p w:rsidR="00CC51C1" w:rsidRDefault="0042213B" w:rsidP="0042213B">
          <w:pPr>
            <w:pStyle w:val="FFD2917293C34157A83A34E24977E0A1"/>
          </w:pPr>
          <w:r>
            <w:t xml:space="preserve"> </w:t>
          </w:r>
        </w:p>
      </w:docPartBody>
    </w:docPart>
    <w:docPart>
      <w:docPartPr>
        <w:name w:val="526896CECF73486F95CEAED244A964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6A5A9-31C5-4AFF-9182-16618742EEF1}"/>
      </w:docPartPr>
      <w:docPartBody>
        <w:p w:rsidR="00CC51C1" w:rsidRDefault="0042213B" w:rsidP="0042213B">
          <w:pPr>
            <w:pStyle w:val="526896CECF73486F95CEAED244A9649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ABBCA6438A4FE19032D7333E14FB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1CB4BA-8E87-4429-A846-7C9C5EEE6DC5}"/>
      </w:docPartPr>
      <w:docPartBody>
        <w:p w:rsidR="00CC51C1" w:rsidRDefault="0042213B" w:rsidP="0042213B">
          <w:pPr>
            <w:pStyle w:val="B7ABBCA6438A4FE19032D7333E14FB1E"/>
          </w:pPr>
          <w:r w:rsidRPr="00C63AD9">
            <w:t xml:space="preserve"> </w:t>
          </w:r>
        </w:p>
      </w:docPartBody>
    </w:docPart>
    <w:docPart>
      <w:docPartPr>
        <w:name w:val="34935BD08E24476485FFE1318170C0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D8A297-2DCF-4729-B1F6-4375D28BBE33}"/>
      </w:docPartPr>
      <w:docPartBody>
        <w:p w:rsidR="00CC51C1" w:rsidRDefault="0042213B" w:rsidP="0042213B">
          <w:pPr>
            <w:pStyle w:val="34935BD08E24476485FFE1318170C0C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82D558E7434919A3C8EF8337F4C1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BC9673-C2F8-41C7-A357-FB8B4612BA3C}"/>
      </w:docPartPr>
      <w:docPartBody>
        <w:p w:rsidR="00CC51C1" w:rsidRDefault="0042213B" w:rsidP="0042213B">
          <w:pPr>
            <w:pStyle w:val="A282D558E7434919A3C8EF8337F4C1FE"/>
          </w:pPr>
          <w:r>
            <w:t xml:space="preserve">     </w:t>
          </w:r>
        </w:p>
      </w:docPartBody>
    </w:docPart>
    <w:docPart>
      <w:docPartPr>
        <w:name w:val="975A03F58E6E4E57970E151FCABF7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B78B31-C8AC-4DDB-A81F-6548CF727AFC}"/>
      </w:docPartPr>
      <w:docPartBody>
        <w:p w:rsidR="00CC51C1" w:rsidRDefault="0042213B" w:rsidP="0042213B">
          <w:pPr>
            <w:pStyle w:val="975A03F58E6E4E57970E151FCABF7C9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3B"/>
    <w:rsid w:val="0042213B"/>
    <w:rsid w:val="00C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13B"/>
    <w:rPr>
      <w:noProof w:val="0"/>
      <w:color w:val="808080"/>
    </w:rPr>
  </w:style>
  <w:style w:type="paragraph" w:customStyle="1" w:styleId="D139AC2C4DCE49F59AA4ED95FA0B3DDA">
    <w:name w:val="D139AC2C4DCE49F59AA4ED95FA0B3DDA"/>
    <w:rsid w:val="0042213B"/>
  </w:style>
  <w:style w:type="paragraph" w:customStyle="1" w:styleId="E0184E4592DD4C1D8B912F4B957C2C73">
    <w:name w:val="E0184E4592DD4C1D8B912F4B957C2C73"/>
    <w:rsid w:val="0042213B"/>
  </w:style>
  <w:style w:type="paragraph" w:customStyle="1" w:styleId="7CB9FCDAF0494E9DAA3F949B664AC549">
    <w:name w:val="7CB9FCDAF0494E9DAA3F949B664AC549"/>
    <w:rsid w:val="0042213B"/>
  </w:style>
  <w:style w:type="paragraph" w:customStyle="1" w:styleId="0E62A9C99C1B49109CAF0E4F7ED2381C">
    <w:name w:val="0E62A9C99C1B49109CAF0E4F7ED2381C"/>
    <w:rsid w:val="0042213B"/>
  </w:style>
  <w:style w:type="paragraph" w:customStyle="1" w:styleId="FFD2917293C34157A83A34E24977E0A1">
    <w:name w:val="FFD2917293C34157A83A34E24977E0A1"/>
    <w:rsid w:val="0042213B"/>
  </w:style>
  <w:style w:type="paragraph" w:customStyle="1" w:styleId="F8BE415914794D48BA5B1B2DE3B7AE1C">
    <w:name w:val="F8BE415914794D48BA5B1B2DE3B7AE1C"/>
    <w:rsid w:val="0042213B"/>
  </w:style>
  <w:style w:type="paragraph" w:customStyle="1" w:styleId="526896CECF73486F95CEAED244A96496">
    <w:name w:val="526896CECF73486F95CEAED244A96496"/>
    <w:rsid w:val="0042213B"/>
  </w:style>
  <w:style w:type="paragraph" w:customStyle="1" w:styleId="79C9FC11313D436083D7F495F51CF70A">
    <w:name w:val="79C9FC11313D436083D7F495F51CF70A"/>
    <w:rsid w:val="0042213B"/>
  </w:style>
  <w:style w:type="paragraph" w:customStyle="1" w:styleId="B7ABBCA6438A4FE19032D7333E14FB1E">
    <w:name w:val="B7ABBCA6438A4FE19032D7333E14FB1E"/>
    <w:rsid w:val="0042213B"/>
  </w:style>
  <w:style w:type="paragraph" w:customStyle="1" w:styleId="34935BD08E24476485FFE1318170C0C9">
    <w:name w:val="34935BD08E24476485FFE1318170C0C9"/>
    <w:rsid w:val="0042213B"/>
  </w:style>
  <w:style w:type="paragraph" w:customStyle="1" w:styleId="A282D558E7434919A3C8EF8337F4C1FE">
    <w:name w:val="A282D558E7434919A3C8EF8337F4C1FE"/>
    <w:rsid w:val="0042213B"/>
  </w:style>
  <w:style w:type="paragraph" w:customStyle="1" w:styleId="975A03F58E6E4E57970E151FCABF7C99">
    <w:name w:val="975A03F58E6E4E57970E151FCABF7C99"/>
    <w:rsid w:val="0042213B"/>
  </w:style>
  <w:style w:type="paragraph" w:customStyle="1" w:styleId="A604425EB7F1493E9A4FF5805426CB4A">
    <w:name w:val="A604425EB7F1493E9A4FF5805426CB4A"/>
    <w:rsid w:val="0042213B"/>
  </w:style>
  <w:style w:type="paragraph" w:customStyle="1" w:styleId="ABBF6CE607404298A31CDF0E1A62D45C">
    <w:name w:val="ABBF6CE607404298A31CDF0E1A62D45C"/>
    <w:rsid w:val="0042213B"/>
  </w:style>
  <w:style w:type="paragraph" w:customStyle="1" w:styleId="7A33800EBEE04C67857D1175007AA6A4">
    <w:name w:val="7A33800EBEE04C67857D1175007AA6A4"/>
    <w:rsid w:val="00422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2.xml><?xml version="1.0" encoding="utf-8"?>
<!--<?xml version="1.0" encoding="iso-8859-1"?>-->
<DocumentInfo xmlns="http://lp/documentinfo/RK">
  <BaseInfo>
    <RkTemplate>7</RkTemplate>
    <DocType>övriga mallar</DocType>
    <DocTypeShowName>Pressmeddelande</DocTypeShowName>
    <Status> </Status>
    <Sender>
      <SenderName>Natalie Sial</SenderName>
      <SenderTitle>Pressekreterare</SenderTitle>
      <SenderMail>natali.sial@regeringskansliet.se</SenderMail>
      <SenderPhone>072-520 54 49</SenderPhone>
    </Sender>
    <TopId>1</TopId>
    <TopSender/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2018-11-16</HeaderDate>
    <Office/>
    <Dnr>A2018/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6B01D9B15FE564E8FDC6B874FD8B70B" ma:contentTypeVersion="5" ma:contentTypeDescription="Skapa nytt dokument med möjlighet att välja RK-mall" ma:contentTypeScope="" ma:versionID="a5536954dfc947c1469b7df3e9392ddb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9c9941df-7074-4a92-bf99-225d24d78d61" targetNamespace="http://schemas.microsoft.com/office/2006/metadata/properties" ma:root="true" ma:fieldsID="57b6c55382512204e3524335950f87ec" ns3:_="" ns4:_="" ns5:_="">
    <xsd:import namespace="4e9c2f0c-7bf8-49af-8356-cbf363fc78a7"/>
    <xsd:import namespace="cc625d36-bb37-4650-91b9-0c96159295ba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Global taxonomikolumn1" ma:description="" ma:hidden="true" ma:list="{a3e74dde-f23e-4498-899f-b5eacc50522e}" ma:internalName="TaxCatchAllLabel" ma:readOnly="true" ma:showField="CatchAllDataLabel" ma:web="65d3e1ec-1843-4a18-b0d0-ba1ded4b99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3e74dde-f23e-4498-899f-b5eacc50522e}" ma:internalName="TaxCatchAll" ma:showField="CatchAllData" ma:web="65d3e1ec-1843-4a18-b0d0-ba1ded4b99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378E9-74FC-46DD-8909-2CB56191948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FE1E7B3-3B6F-4B37-9875-D1C5C0871441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85A8B991-57C1-44DB-BAB6-E660B67A7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692FDE-9DB1-444C-83FD-6CDFBDEA34E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c625d36-bb37-4650-91b9-0c96159295ba"/>
    <ds:schemaRef ds:uri="http://schemas.openxmlformats.org/package/2006/metadata/core-properties"/>
    <ds:schemaRef ds:uri="http://purl.org/dc/terms/"/>
    <ds:schemaRef ds:uri="9c9941df-7074-4a92-bf99-225d24d78d61"/>
    <ds:schemaRef ds:uri="4e9c2f0c-7bf8-49af-8356-cbf363fc78a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8820C407-B6DD-4F1F-8190-B614943C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387</Words>
  <Characters>2056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Lindau</dc:creator>
  <cp:keywords/>
  <dc:description/>
  <cp:lastModifiedBy>Violeta Ogneova</cp:lastModifiedBy>
  <cp:revision>2</cp:revision>
  <cp:lastPrinted>2018-11-20T13:38:00Z</cp:lastPrinted>
  <dcterms:created xsi:type="dcterms:W3CDTF">2018-11-21T13:54:00Z</dcterms:created>
  <dcterms:modified xsi:type="dcterms:W3CDTF">2018-11-21T13:54:00Z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0x010100BBA312BF02777149882D207184EC35C0320096B01D9B15FE564E8FDC6B874FD8B70B</vt:lpwstr>
  </property>
  <property fmtid="{D5CDD505-2E9C-101B-9397-08002B2CF9AE}" pid="3" name="Organisation">
    <vt:lpwstr/>
  </property>
  <property fmtid="{D5CDD505-2E9C-101B-9397-08002B2CF9AE}" pid="4" name="_dlc_DocId">
    <vt:lpwstr>JWS2FXMQURZV-1263451159-9164</vt:lpwstr>
  </property>
  <property fmtid="{D5CDD505-2E9C-101B-9397-08002B2CF9AE}" pid="5" name="_dlc_DocIdUrl">
    <vt:lpwstr>https://dhs.sp.regeringskansliet.se/yta/a-expch/k/_layouts/15/DocIdRedir.aspx?ID=JWS2FXMQURZV-1263451159-9164, JWS2FXMQURZV-1263451159-9164</vt:lpwstr>
  </property>
  <property fmtid="{D5CDD505-2E9C-101B-9397-08002B2CF9AE}" pid="6" name="_dlc_DocIdItemGuid">
    <vt:lpwstr>0cc51144-1d04-47a8-a8c4-cf578e0e2ff1</vt:lpwstr>
  </property>
  <property fmtid="{D5CDD505-2E9C-101B-9397-08002B2CF9AE}" pid="7" name="c9cd366cc722410295b9eacffbd73909">
    <vt:lpwstr/>
  </property>
  <property fmtid="{D5CDD505-2E9C-101B-9397-08002B2CF9AE}" pid="8" name="ActivityCategory">
    <vt:lpwstr/>
  </property>
</Properties>
</file>