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8656" w14:textId="04C5EAD9" w:rsidR="007C7C29" w:rsidRPr="007C7C29" w:rsidRDefault="007C7C29" w:rsidP="00472EBA">
      <w:pPr>
        <w:pStyle w:val="Title"/>
        <w:rPr>
          <w:lang w:val="en-US"/>
        </w:rPr>
      </w:pPr>
      <w:r>
        <w:t>Sustainable Fashion in Albania – Invitation for consultant.</w:t>
      </w:r>
    </w:p>
    <w:p w14:paraId="3015F3C5" w14:textId="2E65C90A" w:rsidR="007C7C29" w:rsidRPr="00E24585" w:rsidRDefault="007C7C29" w:rsidP="007C7C29">
      <w:pPr>
        <w:pStyle w:val="BodyText"/>
        <w:rPr>
          <w:b/>
          <w:bCs/>
        </w:rPr>
      </w:pPr>
      <w:r w:rsidRPr="00E24585">
        <w:rPr>
          <w:b/>
          <w:bCs/>
        </w:rPr>
        <w:t>Terms of Reference for the Project “Sustainable Fashion in Albania and Sweden – possibilities and opportunities”.</w:t>
      </w:r>
    </w:p>
    <w:p w14:paraId="55358DAE" w14:textId="77777777" w:rsidR="007C7C29" w:rsidRPr="00E24585" w:rsidRDefault="007C7C29" w:rsidP="007C7C29">
      <w:pPr>
        <w:pStyle w:val="BodyText"/>
        <w:rPr>
          <w:b/>
          <w:bCs/>
        </w:rPr>
      </w:pPr>
      <w:r w:rsidRPr="00E24585">
        <w:rPr>
          <w:b/>
          <w:bCs/>
        </w:rPr>
        <w:t>1. Introduction and background to the assignment.</w:t>
      </w:r>
    </w:p>
    <w:p w14:paraId="02892022" w14:textId="77777777" w:rsidR="007C7C29" w:rsidRDefault="007C7C29" w:rsidP="007C7C29">
      <w:pPr>
        <w:pStyle w:val="BodyText"/>
      </w:pPr>
      <w:r>
        <w:t>In order to promote trade between Sweden and Albania and at the same time introduce the concept of sustainable and environmentally friendly design and production, The Embassy of Sweden in Tirana is planning for a one-year project to create awareness around environment, innovation and sustainable jobs – the whole circular thinking. The Embassy of Sweden has the ambition of linking the values of good and equal employment as well as innovation into the discussion in Albania.</w:t>
      </w:r>
    </w:p>
    <w:p w14:paraId="61A27C9C" w14:textId="77777777" w:rsidR="007C7C29" w:rsidRDefault="007C7C29" w:rsidP="007C7C29">
      <w:pPr>
        <w:pStyle w:val="BodyText"/>
      </w:pPr>
      <w:r>
        <w:t>Sweden is one of the largest bilateral development partners to Albania and has a yearly cooperation of 15 million euro addressing (</w:t>
      </w:r>
      <w:proofErr w:type="spellStart"/>
      <w:r>
        <w:t>i</w:t>
      </w:r>
      <w:proofErr w:type="spellEnd"/>
      <w:r>
        <w:t>) environment and climate, (ii) economic development, (iii) democracy and human rights. The development cooperation aims at strengthening the Albanian EU-accession path as well as poverty reduction. This planned activity strives to unite and tie together the goals of trade promotion, development cooperation, Swedish values and broader relations.</w:t>
      </w:r>
    </w:p>
    <w:p w14:paraId="319358B9" w14:textId="77777777" w:rsidR="007C7C29" w:rsidRDefault="007C7C29" w:rsidP="007C7C29">
      <w:pPr>
        <w:pStyle w:val="BodyText"/>
      </w:pPr>
      <w:r>
        <w:t>The Embassy of Sweden has initiated this activity already in 2019 and 2020, however, the earthquake and the Corona pandemic postponed and cancelled the event.</w:t>
      </w:r>
    </w:p>
    <w:p w14:paraId="7CBF78D6" w14:textId="77777777" w:rsidR="007C7C29" w:rsidRDefault="007C7C29" w:rsidP="007C7C29">
      <w:pPr>
        <w:pStyle w:val="BodyText"/>
      </w:pPr>
      <w:r>
        <w:t xml:space="preserve">This planned activity will use the Swedish Institute toolkit Fashion for Future.  </w:t>
      </w:r>
    </w:p>
    <w:p w14:paraId="588B9C75" w14:textId="77777777" w:rsidR="007C7C29" w:rsidRDefault="007C7C29" w:rsidP="007C7C29">
      <w:pPr>
        <w:pStyle w:val="BodyText"/>
      </w:pPr>
    </w:p>
    <w:p w14:paraId="7EFE11F0" w14:textId="77777777" w:rsidR="007C7C29" w:rsidRPr="00E24585" w:rsidRDefault="007C7C29" w:rsidP="007C7C29">
      <w:pPr>
        <w:pStyle w:val="BodyText"/>
        <w:rPr>
          <w:b/>
          <w:bCs/>
        </w:rPr>
      </w:pPr>
      <w:r w:rsidRPr="00E24585">
        <w:rPr>
          <w:b/>
          <w:bCs/>
        </w:rPr>
        <w:t>2. Objectives of the assignment</w:t>
      </w:r>
    </w:p>
    <w:p w14:paraId="7403116E" w14:textId="77777777" w:rsidR="007C7C29" w:rsidRDefault="007C7C29" w:rsidP="007C7C29">
      <w:pPr>
        <w:pStyle w:val="BodyText"/>
      </w:pPr>
      <w:r>
        <w:t>The main objectives of the assignment are twofold:</w:t>
      </w:r>
    </w:p>
    <w:p w14:paraId="34C0A2DF" w14:textId="013036FB" w:rsidR="007C7C29" w:rsidRDefault="007C7C29" w:rsidP="00E24585">
      <w:pPr>
        <w:pStyle w:val="BodyText"/>
        <w:numPr>
          <w:ilvl w:val="0"/>
          <w:numId w:val="44"/>
        </w:numPr>
      </w:pPr>
      <w:r>
        <w:t>To create awareness in Albania about, sustainable fashion, the impact of fashion on environment, the possibilities around innovation and circular fashion economy and sustainable and equal jobs.</w:t>
      </w:r>
    </w:p>
    <w:p w14:paraId="5D350CDE" w14:textId="77777777" w:rsidR="007C7C29" w:rsidRDefault="007C7C29" w:rsidP="007C7C29">
      <w:pPr>
        <w:pStyle w:val="BodyText"/>
      </w:pPr>
    </w:p>
    <w:p w14:paraId="20F37248" w14:textId="33F341EC" w:rsidR="007C7C29" w:rsidRDefault="007C7C29" w:rsidP="007C7C29">
      <w:pPr>
        <w:pStyle w:val="BodyText"/>
        <w:numPr>
          <w:ilvl w:val="0"/>
          <w:numId w:val="44"/>
        </w:numPr>
      </w:pPr>
      <w:r>
        <w:t>To match-make between Swedish and Albanian designers and/or producers of sustainable fashion with a potential to enter some form of business relation.</w:t>
      </w:r>
      <w:bookmarkStart w:id="0" w:name="_GoBack"/>
      <w:bookmarkEnd w:id="0"/>
    </w:p>
    <w:p w14:paraId="3673F532" w14:textId="77777777" w:rsidR="007C7C29" w:rsidRPr="00E24585" w:rsidRDefault="007C7C29" w:rsidP="007C7C29">
      <w:pPr>
        <w:pStyle w:val="BodyText"/>
        <w:rPr>
          <w:b/>
          <w:bCs/>
        </w:rPr>
      </w:pPr>
    </w:p>
    <w:p w14:paraId="19924C1E" w14:textId="77777777" w:rsidR="007C7C29" w:rsidRPr="00E24585" w:rsidRDefault="007C7C29" w:rsidP="007C7C29">
      <w:pPr>
        <w:pStyle w:val="BodyText"/>
        <w:rPr>
          <w:b/>
          <w:bCs/>
        </w:rPr>
      </w:pPr>
      <w:r w:rsidRPr="00E24585">
        <w:rPr>
          <w:b/>
          <w:bCs/>
        </w:rPr>
        <w:t>3.  Scope of the assignment</w:t>
      </w:r>
    </w:p>
    <w:p w14:paraId="1C7EE348" w14:textId="77777777" w:rsidR="007C7C29" w:rsidRDefault="007C7C29" w:rsidP="007C7C29">
      <w:pPr>
        <w:pStyle w:val="BodyText"/>
      </w:pPr>
      <w:r>
        <w:t>The consultant will carry out the following tasks:</w:t>
      </w:r>
    </w:p>
    <w:p w14:paraId="4AE20677" w14:textId="77777777" w:rsidR="007C7C29" w:rsidRDefault="007C7C29" w:rsidP="007C7C29">
      <w:pPr>
        <w:pStyle w:val="BodyText"/>
      </w:pPr>
      <w:r>
        <w:t>A. Create opportunities for meeting and matchmaking between Albanian and Swedish sustainable fashion/clothes business. Preferable both online and in real life.</w:t>
      </w:r>
    </w:p>
    <w:p w14:paraId="5C1EDDBE" w14:textId="77777777" w:rsidR="007C7C29" w:rsidRDefault="007C7C29" w:rsidP="007C7C29">
      <w:pPr>
        <w:pStyle w:val="BodyText"/>
      </w:pPr>
      <w:r>
        <w:t>B. Plan and implement a 1-day seminar, workshop, meeting place in Albania for sustainable business, students, CSO and other interested parties to meet and for introducing the concept circular and environmentally friendly fashion, sustainable and equal jobs. The seminar will serve as both a meeting place but also a place for discussion and debate around the topics. The seminar is expected to have media outreach in Albania. The seminar should be planned and implemented in consultation with The Embassy of Sweden in Tirana.</w:t>
      </w:r>
    </w:p>
    <w:p w14:paraId="272DAC0C" w14:textId="77777777" w:rsidR="007C7C29" w:rsidRPr="00E24585" w:rsidRDefault="007C7C29" w:rsidP="007C7C29">
      <w:pPr>
        <w:pStyle w:val="BodyText"/>
        <w:rPr>
          <w:b/>
          <w:bCs/>
        </w:rPr>
      </w:pPr>
      <w:r w:rsidRPr="00E24585">
        <w:rPr>
          <w:b/>
          <w:bCs/>
        </w:rPr>
        <w:t>4. Time of the assignment.</w:t>
      </w:r>
    </w:p>
    <w:p w14:paraId="1E2E2306" w14:textId="77777777" w:rsidR="007C7C29" w:rsidRDefault="007C7C29" w:rsidP="007C7C29">
      <w:pPr>
        <w:pStyle w:val="BodyText"/>
      </w:pPr>
      <w:r>
        <w:t>The project is planned to be implemented during 2021 with start in February and finish in early December 2021.</w:t>
      </w:r>
    </w:p>
    <w:p w14:paraId="6B026EC6" w14:textId="77777777" w:rsidR="007C7C29" w:rsidRDefault="007C7C29" w:rsidP="007C7C29">
      <w:pPr>
        <w:pStyle w:val="BodyText"/>
      </w:pPr>
      <w:r>
        <w:t xml:space="preserve">The plan is to start with the online activity, taking into consideration Covid-19 and limitations due to pandemic. </w:t>
      </w:r>
    </w:p>
    <w:p w14:paraId="301C30D4" w14:textId="2C0210ED" w:rsidR="007C7C29" w:rsidRDefault="007C7C29" w:rsidP="007C7C29">
      <w:pPr>
        <w:pStyle w:val="BodyText"/>
      </w:pPr>
      <w:r>
        <w:t>The seminar, workshop and meeting in Albania should take place during second half of the year.</w:t>
      </w:r>
    </w:p>
    <w:p w14:paraId="448A0065" w14:textId="77777777" w:rsidR="007C7C29" w:rsidRPr="00E24585" w:rsidRDefault="007C7C29" w:rsidP="007C7C29">
      <w:pPr>
        <w:pStyle w:val="BodyText"/>
        <w:rPr>
          <w:b/>
          <w:bCs/>
        </w:rPr>
      </w:pPr>
      <w:r w:rsidRPr="00E24585">
        <w:rPr>
          <w:b/>
          <w:bCs/>
        </w:rPr>
        <w:t>5. Reporting to Embassy</w:t>
      </w:r>
    </w:p>
    <w:p w14:paraId="4C8110ED" w14:textId="6650258B" w:rsidR="007C7C29" w:rsidRDefault="007C7C29" w:rsidP="007C7C29">
      <w:pPr>
        <w:pStyle w:val="BodyText"/>
      </w:pPr>
      <w:r>
        <w:t xml:space="preserve">The consultant will provide The Embassy of Sweden with a short report on activities and results achieved, as well as a short summery of media coverage. The report and final invoice should be provided to the Embassy no later than 5 December 2021. </w:t>
      </w:r>
    </w:p>
    <w:p w14:paraId="0E7326BF" w14:textId="77777777" w:rsidR="007C7C29" w:rsidRPr="00E24585" w:rsidRDefault="007C7C29" w:rsidP="007C7C29">
      <w:pPr>
        <w:pStyle w:val="BodyText"/>
        <w:rPr>
          <w:b/>
          <w:bCs/>
        </w:rPr>
      </w:pPr>
      <w:r w:rsidRPr="00E24585">
        <w:rPr>
          <w:b/>
          <w:bCs/>
        </w:rPr>
        <w:t>6.  Experience and professional profile of consultant</w:t>
      </w:r>
    </w:p>
    <w:p w14:paraId="72A22E46" w14:textId="77777777" w:rsidR="007C7C29" w:rsidRDefault="007C7C29" w:rsidP="007C7C29">
      <w:pPr>
        <w:pStyle w:val="BodyText"/>
      </w:pPr>
      <w:r>
        <w:t>The Consultant will have:</w:t>
      </w:r>
    </w:p>
    <w:p w14:paraId="52D618CF" w14:textId="2E899BF5" w:rsidR="007C7C29" w:rsidRDefault="007C7C29" w:rsidP="007C7C29">
      <w:pPr>
        <w:pStyle w:val="BodyText"/>
      </w:pPr>
      <w:r>
        <w:t>•</w:t>
      </w:r>
      <w:r w:rsidR="00E24585">
        <w:t xml:space="preserve"> </w:t>
      </w:r>
      <w:r>
        <w:t>Experience from working with business in both Sweden and Albania.</w:t>
      </w:r>
    </w:p>
    <w:p w14:paraId="7A828DE5" w14:textId="1C89E458" w:rsidR="007C7C29" w:rsidRDefault="007C7C29" w:rsidP="007C7C29">
      <w:pPr>
        <w:pStyle w:val="BodyText"/>
      </w:pPr>
      <w:r>
        <w:t>•</w:t>
      </w:r>
      <w:r w:rsidR="00E24585">
        <w:t xml:space="preserve"> </w:t>
      </w:r>
      <w:r>
        <w:t>Knowledge and network from sustainable fashion industry, preferable from Sweden or any other relevant country.</w:t>
      </w:r>
    </w:p>
    <w:p w14:paraId="7D8A7C14" w14:textId="1E678FB9" w:rsidR="007C7C29" w:rsidRDefault="007C7C29" w:rsidP="007C7C29">
      <w:pPr>
        <w:pStyle w:val="BodyText"/>
      </w:pPr>
      <w:r>
        <w:t>•</w:t>
      </w:r>
      <w:r w:rsidR="00E24585">
        <w:t xml:space="preserve"> </w:t>
      </w:r>
      <w:r>
        <w:t>Experience of working with the business community, government administration in Albania, partners, and donors.</w:t>
      </w:r>
    </w:p>
    <w:p w14:paraId="4BE3BB7B" w14:textId="77777777" w:rsidR="00E24585" w:rsidRDefault="007C7C29" w:rsidP="007C7C29">
      <w:pPr>
        <w:pStyle w:val="BodyText"/>
      </w:pPr>
      <w:r>
        <w:t>•</w:t>
      </w:r>
      <w:r w:rsidR="00E24585">
        <w:t xml:space="preserve"> </w:t>
      </w:r>
      <w:r>
        <w:t>Experience in communication and PR is a me</w:t>
      </w:r>
      <w:r w:rsidR="00E24585">
        <w:t>rit.</w:t>
      </w:r>
    </w:p>
    <w:p w14:paraId="2399C623" w14:textId="7A9C466E" w:rsidR="007C7C29" w:rsidRDefault="00E24585" w:rsidP="00E24585">
      <w:pPr>
        <w:pStyle w:val="BodyText"/>
        <w:numPr>
          <w:ilvl w:val="0"/>
          <w:numId w:val="46"/>
        </w:numPr>
      </w:pPr>
      <w:r>
        <w:t>E</w:t>
      </w:r>
      <w:r w:rsidR="007C7C29">
        <w:t xml:space="preserve">ither own business or be registered </w:t>
      </w:r>
      <w:r>
        <w:t>self-employed</w:t>
      </w:r>
      <w:r w:rsidR="007C7C29">
        <w:t xml:space="preserve"> within the Albanian tax system.  </w:t>
      </w:r>
    </w:p>
    <w:p w14:paraId="5D52E0B7" w14:textId="77777777" w:rsidR="007C7C29" w:rsidRPr="00E24585" w:rsidRDefault="007C7C29" w:rsidP="007C7C29">
      <w:pPr>
        <w:pStyle w:val="BodyText"/>
        <w:rPr>
          <w:b/>
          <w:bCs/>
        </w:rPr>
      </w:pPr>
      <w:r w:rsidRPr="00E24585">
        <w:rPr>
          <w:b/>
          <w:bCs/>
        </w:rPr>
        <w:t xml:space="preserve">7. Budget </w:t>
      </w:r>
    </w:p>
    <w:p w14:paraId="4F83A891" w14:textId="77777777" w:rsidR="007C7C29" w:rsidRDefault="007C7C29" w:rsidP="007C7C29">
      <w:pPr>
        <w:pStyle w:val="BodyText"/>
      </w:pPr>
      <w:r>
        <w:t xml:space="preserve">The maximum cost for the consultant will be 20.000 SEK (approx. 2000 EUR). </w:t>
      </w:r>
    </w:p>
    <w:p w14:paraId="08E6A596" w14:textId="77777777" w:rsidR="007C7C29" w:rsidRDefault="007C7C29" w:rsidP="007C7C29">
      <w:pPr>
        <w:pStyle w:val="BodyText"/>
      </w:pPr>
      <w:r>
        <w:t xml:space="preserve">Cost sharing from the Embassy and Swedish Institute toolkit will cover the following (should not be included in consultant budget): </w:t>
      </w:r>
    </w:p>
    <w:p w14:paraId="136B15FB" w14:textId="77777777" w:rsidR="007C7C29" w:rsidRDefault="007C7C29" w:rsidP="007C7C29">
      <w:pPr>
        <w:pStyle w:val="BodyText"/>
      </w:pPr>
      <w:r>
        <w:t>•</w:t>
      </w:r>
      <w:r>
        <w:tab/>
        <w:t>premises for conference and food,</w:t>
      </w:r>
    </w:p>
    <w:p w14:paraId="6CD352B6" w14:textId="5C23411D" w:rsidR="007C7C29" w:rsidRDefault="007C7C29" w:rsidP="007C7C29">
      <w:pPr>
        <w:pStyle w:val="BodyText"/>
      </w:pPr>
      <w:r>
        <w:t>•</w:t>
      </w:r>
      <w:r>
        <w:tab/>
        <w:t xml:space="preserve">travel &amp; </w:t>
      </w:r>
      <w:proofErr w:type="spellStart"/>
      <w:r>
        <w:t>accomodation</w:t>
      </w:r>
      <w:proofErr w:type="spellEnd"/>
      <w:r>
        <w:t xml:space="preserve"> for 4 experts/designers (from Sweden) for the seminar in Albania.</w:t>
      </w:r>
    </w:p>
    <w:p w14:paraId="0218FE1E" w14:textId="4F85E76D" w:rsidR="007C7C29" w:rsidRPr="00E24585" w:rsidRDefault="007C7C29" w:rsidP="007C7C29">
      <w:pPr>
        <w:pStyle w:val="BodyText"/>
        <w:rPr>
          <w:b/>
          <w:bCs/>
        </w:rPr>
      </w:pPr>
      <w:r w:rsidRPr="00E24585">
        <w:rPr>
          <w:b/>
          <w:bCs/>
        </w:rPr>
        <w:t>8. The bid</w:t>
      </w:r>
      <w:r w:rsidR="00E24585">
        <w:rPr>
          <w:b/>
          <w:bCs/>
        </w:rPr>
        <w:t>.</w:t>
      </w:r>
    </w:p>
    <w:p w14:paraId="563E568D" w14:textId="37F79026" w:rsidR="007C7C29" w:rsidRPr="007C7C29" w:rsidRDefault="007C7C29" w:rsidP="007C7C29">
      <w:pPr>
        <w:pStyle w:val="BodyText"/>
        <w:rPr>
          <w:lang w:val="en-US"/>
        </w:rPr>
      </w:pPr>
      <w:r>
        <w:t xml:space="preserve">The Embassy of Sweden would like to receive a proposal describing how to achieve the objectives of the assignment no later than 29 January 2021. Please email your proposal </w:t>
      </w:r>
      <w:r w:rsidR="00E24585">
        <w:t xml:space="preserve">in English </w:t>
      </w:r>
      <w:r>
        <w:t>to Ambassaden.tirana@gov.se with Subject: “Proposal for Sustainable Fashion”</w:t>
      </w:r>
    </w:p>
    <w:p w14:paraId="308B39BD" w14:textId="77777777" w:rsidR="00B31BFB" w:rsidRPr="007C7C29" w:rsidRDefault="00B31BFB" w:rsidP="00E96532">
      <w:pPr>
        <w:pStyle w:val="BodyText"/>
        <w:rPr>
          <w:lang w:val="en-US"/>
        </w:rPr>
      </w:pPr>
    </w:p>
    <w:sectPr w:rsidR="00B31BFB" w:rsidRPr="007C7C29"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7382" w14:textId="77777777" w:rsidR="007C7C29" w:rsidRDefault="007C7C29" w:rsidP="00A87A54">
      <w:pPr>
        <w:spacing w:after="0" w:line="240" w:lineRule="auto"/>
      </w:pPr>
      <w:r>
        <w:separator/>
      </w:r>
    </w:p>
  </w:endnote>
  <w:endnote w:type="continuationSeparator" w:id="0">
    <w:p w14:paraId="21D2573B" w14:textId="77777777" w:rsidR="007C7C29" w:rsidRDefault="007C7C2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2AB8EE" w14:textId="77777777" w:rsidTr="006A26EC">
      <w:trPr>
        <w:trHeight w:val="227"/>
        <w:jc w:val="right"/>
      </w:trPr>
      <w:tc>
        <w:tcPr>
          <w:tcW w:w="708" w:type="dxa"/>
          <w:vAlign w:val="bottom"/>
        </w:tcPr>
        <w:p w14:paraId="62393ECA"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712924DF" w14:textId="77777777" w:rsidTr="006A26EC">
      <w:trPr>
        <w:trHeight w:val="850"/>
        <w:jc w:val="right"/>
      </w:trPr>
      <w:tc>
        <w:tcPr>
          <w:tcW w:w="708" w:type="dxa"/>
          <w:vAlign w:val="bottom"/>
        </w:tcPr>
        <w:p w14:paraId="07054B5F" w14:textId="77777777" w:rsidR="005606BC" w:rsidRPr="00347E11" w:rsidRDefault="005606BC" w:rsidP="005606BC">
          <w:pPr>
            <w:pStyle w:val="Footer"/>
            <w:spacing w:line="276" w:lineRule="auto"/>
            <w:jc w:val="right"/>
          </w:pPr>
        </w:p>
      </w:tc>
    </w:tr>
  </w:tbl>
  <w:p w14:paraId="5278630A"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F769CC" w14:textId="77777777" w:rsidTr="001F4302">
      <w:trPr>
        <w:trHeight w:val="510"/>
      </w:trPr>
      <w:tc>
        <w:tcPr>
          <w:tcW w:w="8525" w:type="dxa"/>
          <w:gridSpan w:val="2"/>
          <w:vAlign w:val="bottom"/>
        </w:tcPr>
        <w:p w14:paraId="2B4591CF" w14:textId="77777777" w:rsidR="00347E11" w:rsidRPr="00347E11" w:rsidRDefault="00347E11" w:rsidP="00347E11">
          <w:pPr>
            <w:pStyle w:val="Footer"/>
            <w:rPr>
              <w:sz w:val="8"/>
            </w:rPr>
          </w:pPr>
        </w:p>
      </w:tc>
    </w:tr>
    <w:tr w:rsidR="00093408" w:rsidRPr="00EE3C0F" w14:paraId="7F6D9B21" w14:textId="77777777" w:rsidTr="00C26068">
      <w:trPr>
        <w:trHeight w:val="227"/>
      </w:trPr>
      <w:tc>
        <w:tcPr>
          <w:tcW w:w="4074" w:type="dxa"/>
        </w:tcPr>
        <w:p w14:paraId="7CA28867" w14:textId="77777777" w:rsidR="00347E11" w:rsidRPr="00F53AEA" w:rsidRDefault="00347E11" w:rsidP="00C26068">
          <w:pPr>
            <w:pStyle w:val="Footer"/>
            <w:spacing w:line="276" w:lineRule="auto"/>
          </w:pPr>
        </w:p>
      </w:tc>
      <w:tc>
        <w:tcPr>
          <w:tcW w:w="4451" w:type="dxa"/>
        </w:tcPr>
        <w:p w14:paraId="0257DAB2" w14:textId="77777777" w:rsidR="00093408" w:rsidRPr="00F53AEA" w:rsidRDefault="00093408" w:rsidP="00F53AEA">
          <w:pPr>
            <w:pStyle w:val="Footer"/>
            <w:spacing w:line="276" w:lineRule="auto"/>
          </w:pPr>
        </w:p>
      </w:tc>
    </w:tr>
  </w:tbl>
  <w:p w14:paraId="2AE5313C"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C79F" w14:textId="77777777" w:rsidR="007C7C29" w:rsidRDefault="007C7C29" w:rsidP="00A87A54">
      <w:pPr>
        <w:spacing w:after="0" w:line="240" w:lineRule="auto"/>
      </w:pPr>
      <w:r>
        <w:separator/>
      </w:r>
    </w:p>
  </w:footnote>
  <w:footnote w:type="continuationSeparator" w:id="0">
    <w:p w14:paraId="58E69E35" w14:textId="77777777" w:rsidR="007C7C29" w:rsidRDefault="007C7C2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7C29" w14:paraId="2FB38541" w14:textId="77777777" w:rsidTr="00C93EBA">
      <w:trPr>
        <w:trHeight w:val="227"/>
      </w:trPr>
      <w:tc>
        <w:tcPr>
          <w:tcW w:w="5534" w:type="dxa"/>
        </w:tcPr>
        <w:p w14:paraId="11FC630B" w14:textId="77777777" w:rsidR="007C7C29" w:rsidRPr="007D73AB" w:rsidRDefault="007C7C29">
          <w:pPr>
            <w:pStyle w:val="Header"/>
          </w:pPr>
        </w:p>
      </w:tc>
      <w:sdt>
        <w:sdtPr>
          <w:alias w:val="Status"/>
          <w:tag w:val="ccRKShow_Status"/>
          <w:id w:val="1789383027"/>
          <w:lock w:val="contentLocked"/>
          <w:placeholder>
            <w:docPart w:val="B67EB9CCE6EA4338A8A7665FA5CBC8ED"/>
          </w:placeholder>
          <w:text/>
        </w:sdtPr>
        <w:sdtContent>
          <w:tc>
            <w:tcPr>
              <w:tcW w:w="3170" w:type="dxa"/>
              <w:vAlign w:val="bottom"/>
            </w:tcPr>
            <w:p w14:paraId="1A704D7A" w14:textId="77777777" w:rsidR="007C7C29" w:rsidRPr="007D73AB" w:rsidRDefault="007C7C29" w:rsidP="00340DE0">
              <w:pPr>
                <w:pStyle w:val="Header"/>
              </w:pPr>
              <w:r>
                <w:t xml:space="preserve"> </w:t>
              </w:r>
            </w:p>
          </w:tc>
        </w:sdtContent>
      </w:sdt>
      <w:tc>
        <w:tcPr>
          <w:tcW w:w="1134" w:type="dxa"/>
        </w:tcPr>
        <w:p w14:paraId="615908CD" w14:textId="77777777" w:rsidR="007C7C29" w:rsidRDefault="007C7C29" w:rsidP="005A703A">
          <w:pPr>
            <w:pStyle w:val="Header"/>
          </w:pPr>
        </w:p>
      </w:tc>
    </w:tr>
    <w:tr w:rsidR="007C7C29" w14:paraId="594FAF32" w14:textId="77777777" w:rsidTr="00C93EBA">
      <w:trPr>
        <w:trHeight w:val="1928"/>
      </w:trPr>
      <w:tc>
        <w:tcPr>
          <w:tcW w:w="5534" w:type="dxa"/>
        </w:tcPr>
        <w:p w14:paraId="150BCDDB" w14:textId="77777777" w:rsidR="007C7C29" w:rsidRPr="00340DE0" w:rsidRDefault="007C7C29" w:rsidP="00340DE0">
          <w:pPr>
            <w:pStyle w:val="Header"/>
          </w:pPr>
          <w:r>
            <w:rPr>
              <w:noProof/>
            </w:rPr>
            <w:drawing>
              <wp:inline distT="0" distB="0" distL="0" distR="0" wp14:anchorId="3D3174B1" wp14:editId="2D568B8F">
                <wp:extent cx="1889569" cy="505162"/>
                <wp:effectExtent l="0" t="0" r="0" b="9525"/>
                <wp:docPr id="1" name="Picture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9569" cy="505162"/>
                        </a:xfrm>
                        <a:prstGeom prst="rect">
                          <a:avLst/>
                        </a:prstGeom>
                      </pic:spPr>
                    </pic:pic>
                  </a:graphicData>
                </a:graphic>
              </wp:inline>
            </w:drawing>
          </w:r>
        </w:p>
      </w:tc>
      <w:tc>
        <w:tcPr>
          <w:tcW w:w="3170" w:type="dxa"/>
        </w:tcPr>
        <w:sdt>
          <w:sdtPr>
            <w:rPr>
              <w:b/>
            </w:rPr>
            <w:alias w:val="DocTypeShowName"/>
            <w:tag w:val="ccRK"/>
            <w:id w:val="-1564713842"/>
            <w:placeholder>
              <w:docPart w:val="B967218395F64E35B451C8D3BFA8FACC"/>
            </w:placeholder>
            <w:dataBinding w:prefixMappings="xmlns:ns0='http://lp/documentinfo/RK' " w:xpath="/ns0:DocumentInfo[1]/ns0:BaseInfo[1]/ns0:DocTypeShowName[1]" w:storeItemID="{25D9B201-8F76-484B-84B7-E6450818FF96}"/>
            <w:text/>
          </w:sdtPr>
          <w:sdtContent>
            <w:p w14:paraId="00E509BA" w14:textId="77777777" w:rsidR="007C7C29" w:rsidRPr="00710A6C" w:rsidRDefault="007C7C29" w:rsidP="00EE3C0F">
              <w:pPr>
                <w:pStyle w:val="Header"/>
                <w:rPr>
                  <w:b/>
                </w:rPr>
              </w:pPr>
              <w:r>
                <w:rPr>
                  <w:b/>
                </w:rPr>
                <w:t>Memorandum</w:t>
              </w:r>
            </w:p>
          </w:sdtContent>
        </w:sdt>
        <w:p w14:paraId="6DB2DCC4" w14:textId="77777777" w:rsidR="007C7C29" w:rsidRDefault="007C7C29" w:rsidP="00EE3C0F">
          <w:pPr>
            <w:pStyle w:val="Header"/>
          </w:pPr>
        </w:p>
        <w:p w14:paraId="01CC2DE4" w14:textId="77777777" w:rsidR="007C7C29" w:rsidRDefault="007C7C29" w:rsidP="00EE3C0F">
          <w:pPr>
            <w:pStyle w:val="Header"/>
          </w:pPr>
        </w:p>
        <w:sdt>
          <w:sdtPr>
            <w:alias w:val="HeaderDate"/>
            <w:tag w:val="ccRKShow_HeaderDate"/>
            <w:id w:val="-2033410283"/>
            <w:placeholder>
              <w:docPart w:val="4AF237830B7742228528BA3BA993346A"/>
            </w:placeholder>
            <w:dataBinding w:prefixMappings="xmlns:ns0='http://lp/documentinfo/RK' " w:xpath="/ns0:DocumentInfo[1]/ns0:BaseInfo[1]/ns0:HeaderDate[1]" w:storeItemID="{25D9B201-8F76-484B-84B7-E6450818FF96}"/>
            <w:date w:fullDate="2021-01-12T00:00:00Z">
              <w:dateFormat w:val="d MMMM yyyy"/>
              <w:lid w:val="en-GB"/>
              <w:storeMappedDataAs w:val="dateTime"/>
              <w:calendar w:val="gregorian"/>
            </w:date>
          </w:sdtPr>
          <w:sdtContent>
            <w:p w14:paraId="11092506" w14:textId="77777777" w:rsidR="007C7C29" w:rsidRDefault="007C7C29" w:rsidP="00EE3C0F">
              <w:pPr>
                <w:pStyle w:val="Header"/>
              </w:pPr>
              <w:r>
                <w:t>12 January 2021</w:t>
              </w:r>
            </w:p>
          </w:sdtContent>
        </w:sdt>
        <w:sdt>
          <w:sdtPr>
            <w:alias w:val="Dnr"/>
            <w:tag w:val="ccRKShow_Dnr"/>
            <w:id w:val="956755014"/>
            <w:placeholder>
              <w:docPart w:val="5FB68B66854C4A9AB66526A4527886E6"/>
            </w:placeholder>
            <w:dataBinding w:prefixMappings="xmlns:ns0='http://lp/documentinfo/RK' " w:xpath="/ns0:DocumentInfo[1]/ns0:BaseInfo[1]/ns0:Dnr[1]" w:storeItemID="{25D9B201-8F76-484B-84B7-E6450818FF96}"/>
            <w:text/>
          </w:sdtPr>
          <w:sdtContent>
            <w:p w14:paraId="26DE1C91" w14:textId="3FB25D68" w:rsidR="007C7C29" w:rsidRDefault="007C7C29" w:rsidP="00EE3C0F">
              <w:pPr>
                <w:pStyle w:val="Header"/>
              </w:pPr>
              <w:r>
                <w:t>UM2021/</w:t>
              </w:r>
              <w:r w:rsidR="00E24585">
                <w:t>00896</w:t>
              </w:r>
              <w:r>
                <w:t>/TIRA</w:t>
              </w:r>
            </w:p>
          </w:sdtContent>
        </w:sdt>
        <w:sdt>
          <w:sdtPr>
            <w:alias w:val="DocNumber"/>
            <w:tag w:val="DocNumber"/>
            <w:id w:val="-1563547122"/>
            <w:placeholder>
              <w:docPart w:val="29835169A6544EDDB146307C98FE7165"/>
            </w:placeholder>
            <w:showingPlcHdr/>
            <w:dataBinding w:prefixMappings="xmlns:ns0='http://lp/documentinfo/RK' " w:xpath="/ns0:DocumentInfo[1]/ns0:BaseInfo[1]/ns0:DocNumber[1]" w:storeItemID="{25D9B201-8F76-484B-84B7-E6450818FF96}"/>
            <w:text/>
          </w:sdtPr>
          <w:sdtContent>
            <w:p w14:paraId="31FAB8CC" w14:textId="77777777" w:rsidR="007C7C29" w:rsidRDefault="007C7C29" w:rsidP="00EE3C0F">
              <w:pPr>
                <w:pStyle w:val="Header"/>
              </w:pPr>
              <w:r>
                <w:rPr>
                  <w:rStyle w:val="PlaceholderText"/>
                </w:rPr>
                <w:t xml:space="preserve"> </w:t>
              </w:r>
            </w:p>
          </w:sdtContent>
        </w:sdt>
        <w:p w14:paraId="7A9046F1" w14:textId="77777777" w:rsidR="007C7C29" w:rsidRDefault="007C7C29" w:rsidP="00EE3C0F">
          <w:pPr>
            <w:pStyle w:val="Header"/>
          </w:pPr>
        </w:p>
      </w:tc>
      <w:tc>
        <w:tcPr>
          <w:tcW w:w="1134" w:type="dxa"/>
        </w:tcPr>
        <w:p w14:paraId="0BFE8DC8" w14:textId="77777777" w:rsidR="007C7C29" w:rsidRDefault="007C7C29" w:rsidP="0094502D">
          <w:pPr>
            <w:pStyle w:val="Header"/>
          </w:pPr>
        </w:p>
        <w:sdt>
          <w:sdtPr>
            <w:alias w:val="Bilagor"/>
            <w:tag w:val="ccRKShow_Bilagor"/>
            <w:id w:val="1351614755"/>
            <w:placeholder>
              <w:docPart w:val="BE71CBFA53AC41549AB636A442A39387"/>
            </w:placeholder>
            <w:showingPlcHdr/>
            <w:dataBinding w:prefixMappings="xmlns:ns0='http://lp/documentinfo/RK' " w:xpath="/ns0:DocumentInfo[1]/ns0:BaseInfo[1]/ns0:Appendix[1]" w:storeItemID="{25D9B201-8F76-484B-84B7-E6450818FF96}"/>
            <w:text/>
          </w:sdtPr>
          <w:sdtContent>
            <w:p w14:paraId="3F91D972" w14:textId="77777777" w:rsidR="007C7C29" w:rsidRPr="0094502D" w:rsidRDefault="007C7C29" w:rsidP="00EC71A6">
              <w:pPr>
                <w:pStyle w:val="Header"/>
              </w:pPr>
              <w:r>
                <w:rPr>
                  <w:rStyle w:val="PlaceholderText"/>
                </w:rPr>
                <w:t xml:space="preserve"> </w:t>
              </w:r>
            </w:p>
          </w:sdtContent>
        </w:sdt>
      </w:tc>
    </w:tr>
    <w:tr w:rsidR="007C7C29" w14:paraId="4A568115" w14:textId="77777777" w:rsidTr="00C93EBA">
      <w:trPr>
        <w:trHeight w:val="2268"/>
      </w:trPr>
      <w:sdt>
        <w:sdtPr>
          <w:rPr>
            <w:b/>
          </w:rPr>
          <w:alias w:val="SenderText"/>
          <w:tag w:val="ccRKShow_SenderText"/>
          <w:id w:val="-1113133475"/>
          <w:placeholder>
            <w:docPart w:val="5DCE875DDEE84E9DB428444793A839F7"/>
          </w:placeholder>
        </w:sdtPr>
        <w:sdtEndPr>
          <w:rPr>
            <w:b w:val="0"/>
          </w:rPr>
        </w:sdtEndPr>
        <w:sdtContent>
          <w:tc>
            <w:tcPr>
              <w:tcW w:w="5534" w:type="dxa"/>
              <w:tcMar>
                <w:right w:w="1134" w:type="dxa"/>
              </w:tcMar>
            </w:tcPr>
            <w:p w14:paraId="610107A0" w14:textId="77777777" w:rsidR="007C7C29" w:rsidRPr="007C7C29" w:rsidRDefault="007C7C29" w:rsidP="00340DE0">
              <w:pPr>
                <w:pStyle w:val="Header"/>
                <w:rPr>
                  <w:b/>
                  <w:lang w:val="es-ES"/>
                </w:rPr>
              </w:pPr>
              <w:r w:rsidRPr="007C7C29">
                <w:rPr>
                  <w:b/>
                  <w:lang w:val="es-ES"/>
                </w:rPr>
                <w:t>Tirana</w:t>
              </w:r>
            </w:p>
            <w:p w14:paraId="7F8E65A1" w14:textId="77777777" w:rsidR="007C7C29" w:rsidRPr="007C7C29" w:rsidRDefault="007C7C29" w:rsidP="00340DE0">
              <w:pPr>
                <w:pStyle w:val="Header"/>
                <w:rPr>
                  <w:lang w:val="es-ES"/>
                </w:rPr>
              </w:pPr>
              <w:r w:rsidRPr="007C7C29">
                <w:rPr>
                  <w:lang w:val="es-ES"/>
                </w:rPr>
                <w:t>Elsa Håstad</w:t>
              </w:r>
            </w:p>
            <w:p w14:paraId="14DDCFE5" w14:textId="77777777" w:rsidR="007C7C29" w:rsidRPr="007C7C29" w:rsidRDefault="007C7C29" w:rsidP="00340DE0">
              <w:pPr>
                <w:pStyle w:val="Header"/>
                <w:rPr>
                  <w:lang w:val="es-ES"/>
                </w:rPr>
              </w:pPr>
              <w:r w:rsidRPr="007C7C29">
                <w:rPr>
                  <w:lang w:val="es-ES"/>
                </w:rPr>
                <w:t>elsa.hastad@gov.se</w:t>
              </w:r>
            </w:p>
          </w:tc>
        </w:sdtContent>
      </w:sdt>
      <w:sdt>
        <w:sdtPr>
          <w:alias w:val="Recipient"/>
          <w:tag w:val="ccRKShow_Recipient"/>
          <w:id w:val="-934290281"/>
          <w:placeholder>
            <w:docPart w:val="32510B0D26874DB5828B7C84BDAF9A72"/>
          </w:placeholder>
          <w:showingPlcHdr/>
          <w:dataBinding w:prefixMappings="xmlns:ns0='http://lp/documentinfo/RK' " w:xpath="/ns0:DocumentInfo[1]/ns0:BaseInfo[1]/ns0:Recipient[1]" w:storeItemID="{25D9B201-8F76-484B-84B7-E6450818FF96}"/>
          <w:text w:multiLine="1"/>
        </w:sdtPr>
        <w:sdtContent>
          <w:tc>
            <w:tcPr>
              <w:tcW w:w="3170" w:type="dxa"/>
            </w:tcPr>
            <w:p w14:paraId="1C7D4827" w14:textId="77777777" w:rsidR="007C7C29" w:rsidRDefault="007C7C29" w:rsidP="00547B89">
              <w:pPr>
                <w:pStyle w:val="Header"/>
              </w:pPr>
              <w:r>
                <w:rPr>
                  <w:rStyle w:val="PlaceholderText"/>
                </w:rPr>
                <w:t xml:space="preserve"> </w:t>
              </w:r>
            </w:p>
          </w:tc>
        </w:sdtContent>
      </w:sdt>
      <w:tc>
        <w:tcPr>
          <w:tcW w:w="1134" w:type="dxa"/>
        </w:tcPr>
        <w:p w14:paraId="0D45D058" w14:textId="77777777" w:rsidR="007C7C29" w:rsidRDefault="007C7C29" w:rsidP="003E6020">
          <w:pPr>
            <w:pStyle w:val="Header"/>
          </w:pPr>
        </w:p>
      </w:tc>
    </w:tr>
  </w:tbl>
  <w:p w14:paraId="73A2D68C"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69F6690"/>
    <w:multiLevelType w:val="hybridMultilevel"/>
    <w:tmpl w:val="F0FA5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1B9468B"/>
    <w:multiLevelType w:val="hybridMultilevel"/>
    <w:tmpl w:val="5CE4F2A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846332F"/>
    <w:multiLevelType w:val="hybridMultilevel"/>
    <w:tmpl w:val="C4C2D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1"/>
  </w:num>
  <w:num w:numId="9">
    <w:abstractNumId w:val="12"/>
  </w:num>
  <w:num w:numId="10">
    <w:abstractNumId w:val="18"/>
  </w:num>
  <w:num w:numId="11">
    <w:abstractNumId w:val="23"/>
  </w:num>
  <w:num w:numId="12">
    <w:abstractNumId w:val="40"/>
  </w:num>
  <w:num w:numId="13">
    <w:abstractNumId w:val="32"/>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5"/>
  </w:num>
  <w:num w:numId="27">
    <w:abstractNumId w:val="38"/>
  </w:num>
  <w:num w:numId="28">
    <w:abstractNumId w:val="19"/>
  </w:num>
  <w:num w:numId="29">
    <w:abstractNumId w:val="17"/>
  </w:num>
  <w:num w:numId="30">
    <w:abstractNumId w:val="39"/>
  </w:num>
  <w:num w:numId="31">
    <w:abstractNumId w:val="15"/>
  </w:num>
  <w:num w:numId="32">
    <w:abstractNumId w:val="31"/>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2"/>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29"/>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C7C29"/>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4585"/>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D451"/>
  <w15:docId w15:val="{175724B5-5EDF-4E45-98F7-72FE1494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EB9CCE6EA4338A8A7665FA5CBC8ED"/>
        <w:category>
          <w:name w:val="General"/>
          <w:gallery w:val="placeholder"/>
        </w:category>
        <w:types>
          <w:type w:val="bbPlcHdr"/>
        </w:types>
        <w:behaviors>
          <w:behavior w:val="content"/>
        </w:behaviors>
        <w:guid w:val="{1B2E8AD7-8E74-4115-97F3-E880EFB95DB5}"/>
      </w:docPartPr>
      <w:docPartBody>
        <w:p w:rsidR="00000000" w:rsidRDefault="00F0034C" w:rsidP="00F0034C">
          <w:pPr>
            <w:pStyle w:val="B67EB9CCE6EA4338A8A7665FA5CBC8ED"/>
          </w:pPr>
          <w:r>
            <w:t xml:space="preserve"> </w:t>
          </w:r>
        </w:p>
      </w:docPartBody>
    </w:docPart>
    <w:docPart>
      <w:docPartPr>
        <w:name w:val="B967218395F64E35B451C8D3BFA8FACC"/>
        <w:category>
          <w:name w:val="General"/>
          <w:gallery w:val="placeholder"/>
        </w:category>
        <w:types>
          <w:type w:val="bbPlcHdr"/>
        </w:types>
        <w:behaviors>
          <w:behavior w:val="content"/>
        </w:behaviors>
        <w:guid w:val="{B3D192FC-BD41-4255-B73F-CE2C17AB3F91}"/>
      </w:docPartPr>
      <w:docPartBody>
        <w:p w:rsidR="00000000" w:rsidRDefault="00F0034C" w:rsidP="00F0034C">
          <w:pPr>
            <w:pStyle w:val="B967218395F64E35B451C8D3BFA8FACC"/>
          </w:pPr>
          <w:r w:rsidRPr="00710A6C">
            <w:rPr>
              <w:rStyle w:val="PlaceholderText"/>
              <w:b/>
            </w:rPr>
            <w:t xml:space="preserve"> </w:t>
          </w:r>
        </w:p>
      </w:docPartBody>
    </w:docPart>
    <w:docPart>
      <w:docPartPr>
        <w:name w:val="4AF237830B7742228528BA3BA993346A"/>
        <w:category>
          <w:name w:val="General"/>
          <w:gallery w:val="placeholder"/>
        </w:category>
        <w:types>
          <w:type w:val="bbPlcHdr"/>
        </w:types>
        <w:behaviors>
          <w:behavior w:val="content"/>
        </w:behaviors>
        <w:guid w:val="{4D0F24DE-A4BC-4717-813E-25F4C137C0A3}"/>
      </w:docPartPr>
      <w:docPartBody>
        <w:p w:rsidR="00000000" w:rsidRDefault="00F0034C" w:rsidP="00F0034C">
          <w:pPr>
            <w:pStyle w:val="4AF237830B7742228528BA3BA993346A"/>
          </w:pPr>
          <w:r>
            <w:t xml:space="preserve"> </w:t>
          </w:r>
        </w:p>
      </w:docPartBody>
    </w:docPart>
    <w:docPart>
      <w:docPartPr>
        <w:name w:val="5FB68B66854C4A9AB66526A4527886E6"/>
        <w:category>
          <w:name w:val="General"/>
          <w:gallery w:val="placeholder"/>
        </w:category>
        <w:types>
          <w:type w:val="bbPlcHdr"/>
        </w:types>
        <w:behaviors>
          <w:behavior w:val="content"/>
        </w:behaviors>
        <w:guid w:val="{A7D41BCA-92A5-4224-9E03-101B93C8FD31}"/>
      </w:docPartPr>
      <w:docPartBody>
        <w:p w:rsidR="00000000" w:rsidRDefault="00F0034C" w:rsidP="00F0034C">
          <w:pPr>
            <w:pStyle w:val="5FB68B66854C4A9AB66526A4527886E6"/>
          </w:pPr>
          <w:r>
            <w:rPr>
              <w:rStyle w:val="PlaceholderText"/>
            </w:rPr>
            <w:t xml:space="preserve"> </w:t>
          </w:r>
        </w:p>
      </w:docPartBody>
    </w:docPart>
    <w:docPart>
      <w:docPartPr>
        <w:name w:val="29835169A6544EDDB146307C98FE7165"/>
        <w:category>
          <w:name w:val="General"/>
          <w:gallery w:val="placeholder"/>
        </w:category>
        <w:types>
          <w:type w:val="bbPlcHdr"/>
        </w:types>
        <w:behaviors>
          <w:behavior w:val="content"/>
        </w:behaviors>
        <w:guid w:val="{8E24A2E4-90F2-4C5D-9C2D-DF54A8E3B23A}"/>
      </w:docPartPr>
      <w:docPartBody>
        <w:p w:rsidR="00000000" w:rsidRDefault="00F0034C" w:rsidP="00F0034C">
          <w:pPr>
            <w:pStyle w:val="29835169A6544EDDB146307C98FE71651"/>
          </w:pPr>
          <w:r>
            <w:rPr>
              <w:rStyle w:val="PlaceholderText"/>
            </w:rPr>
            <w:t xml:space="preserve"> </w:t>
          </w:r>
        </w:p>
      </w:docPartBody>
    </w:docPart>
    <w:docPart>
      <w:docPartPr>
        <w:name w:val="BE71CBFA53AC41549AB636A442A39387"/>
        <w:category>
          <w:name w:val="General"/>
          <w:gallery w:val="placeholder"/>
        </w:category>
        <w:types>
          <w:type w:val="bbPlcHdr"/>
        </w:types>
        <w:behaviors>
          <w:behavior w:val="content"/>
        </w:behaviors>
        <w:guid w:val="{50D5601E-7798-4B6F-BEDA-04919C783DE9}"/>
      </w:docPartPr>
      <w:docPartBody>
        <w:p w:rsidR="00000000" w:rsidRDefault="00F0034C" w:rsidP="00F0034C">
          <w:pPr>
            <w:pStyle w:val="BE71CBFA53AC41549AB636A442A393871"/>
          </w:pPr>
          <w:r>
            <w:rPr>
              <w:rStyle w:val="PlaceholderText"/>
            </w:rPr>
            <w:t xml:space="preserve"> </w:t>
          </w:r>
        </w:p>
      </w:docPartBody>
    </w:docPart>
    <w:docPart>
      <w:docPartPr>
        <w:name w:val="5DCE875DDEE84E9DB428444793A839F7"/>
        <w:category>
          <w:name w:val="General"/>
          <w:gallery w:val="placeholder"/>
        </w:category>
        <w:types>
          <w:type w:val="bbPlcHdr"/>
        </w:types>
        <w:behaviors>
          <w:behavior w:val="content"/>
        </w:behaviors>
        <w:guid w:val="{68F5CE01-8C04-46BD-840F-7FBFB0CA3E3E}"/>
      </w:docPartPr>
      <w:docPartBody>
        <w:p w:rsidR="00000000" w:rsidRDefault="00F0034C" w:rsidP="00F0034C">
          <w:pPr>
            <w:pStyle w:val="5DCE875DDEE84E9DB428444793A839F71"/>
          </w:pPr>
          <w:r>
            <w:rPr>
              <w:rStyle w:val="PlaceholderText"/>
            </w:rPr>
            <w:t xml:space="preserve"> </w:t>
          </w:r>
        </w:p>
      </w:docPartBody>
    </w:docPart>
    <w:docPart>
      <w:docPartPr>
        <w:name w:val="32510B0D26874DB5828B7C84BDAF9A72"/>
        <w:category>
          <w:name w:val="General"/>
          <w:gallery w:val="placeholder"/>
        </w:category>
        <w:types>
          <w:type w:val="bbPlcHdr"/>
        </w:types>
        <w:behaviors>
          <w:behavior w:val="content"/>
        </w:behaviors>
        <w:guid w:val="{E3DE4FAB-1BF3-488C-8C59-6198D85FE9DF}"/>
      </w:docPartPr>
      <w:docPartBody>
        <w:p w:rsidR="00000000" w:rsidRDefault="00F0034C" w:rsidP="00F0034C">
          <w:pPr>
            <w:pStyle w:val="32510B0D26874DB5828B7C84BDAF9A72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4C"/>
    <w:rsid w:val="00F00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EB9CCE6EA4338A8A7665FA5CBC8ED">
    <w:name w:val="B67EB9CCE6EA4338A8A7665FA5CBC8ED"/>
    <w:rsid w:val="00F0034C"/>
  </w:style>
  <w:style w:type="character" w:styleId="PlaceholderText">
    <w:name w:val="Placeholder Text"/>
    <w:basedOn w:val="DefaultParagraphFont"/>
    <w:uiPriority w:val="99"/>
    <w:semiHidden/>
    <w:rsid w:val="00F0034C"/>
    <w:rPr>
      <w:noProof w:val="0"/>
      <w:color w:val="808080"/>
    </w:rPr>
  </w:style>
  <w:style w:type="paragraph" w:customStyle="1" w:styleId="B967218395F64E35B451C8D3BFA8FACC">
    <w:name w:val="B967218395F64E35B451C8D3BFA8FACC"/>
    <w:rsid w:val="00F0034C"/>
  </w:style>
  <w:style w:type="paragraph" w:customStyle="1" w:styleId="F7EBD4E2C4A8412D9C644D0963E3F538">
    <w:name w:val="F7EBD4E2C4A8412D9C644D0963E3F538"/>
    <w:rsid w:val="00F0034C"/>
  </w:style>
  <w:style w:type="paragraph" w:customStyle="1" w:styleId="6D93E41FEB4A40E9A77D509D33D9BD2F">
    <w:name w:val="6D93E41FEB4A40E9A77D509D33D9BD2F"/>
    <w:rsid w:val="00F0034C"/>
  </w:style>
  <w:style w:type="paragraph" w:customStyle="1" w:styleId="4AF237830B7742228528BA3BA993346A">
    <w:name w:val="4AF237830B7742228528BA3BA993346A"/>
    <w:rsid w:val="00F0034C"/>
  </w:style>
  <w:style w:type="paragraph" w:customStyle="1" w:styleId="5FB68B66854C4A9AB66526A4527886E6">
    <w:name w:val="5FB68B66854C4A9AB66526A4527886E6"/>
    <w:rsid w:val="00F0034C"/>
  </w:style>
  <w:style w:type="paragraph" w:customStyle="1" w:styleId="29835169A6544EDDB146307C98FE7165">
    <w:name w:val="29835169A6544EDDB146307C98FE7165"/>
    <w:rsid w:val="00F0034C"/>
  </w:style>
  <w:style w:type="paragraph" w:customStyle="1" w:styleId="2A66912C07764789B62514F1E28E840E">
    <w:name w:val="2A66912C07764789B62514F1E28E840E"/>
    <w:rsid w:val="00F0034C"/>
  </w:style>
  <w:style w:type="paragraph" w:customStyle="1" w:styleId="B39CE77C0F1A4FCBA7A4EAE391155101">
    <w:name w:val="B39CE77C0F1A4FCBA7A4EAE391155101"/>
    <w:rsid w:val="00F0034C"/>
  </w:style>
  <w:style w:type="paragraph" w:customStyle="1" w:styleId="BE71CBFA53AC41549AB636A442A39387">
    <w:name w:val="BE71CBFA53AC41549AB636A442A39387"/>
    <w:rsid w:val="00F0034C"/>
  </w:style>
  <w:style w:type="paragraph" w:customStyle="1" w:styleId="5DCE875DDEE84E9DB428444793A839F7">
    <w:name w:val="5DCE875DDEE84E9DB428444793A839F7"/>
    <w:rsid w:val="00F0034C"/>
  </w:style>
  <w:style w:type="paragraph" w:customStyle="1" w:styleId="32510B0D26874DB5828B7C84BDAF9A72">
    <w:name w:val="32510B0D26874DB5828B7C84BDAF9A72"/>
    <w:rsid w:val="00F0034C"/>
  </w:style>
  <w:style w:type="paragraph" w:customStyle="1" w:styleId="29835169A6544EDDB146307C98FE71651">
    <w:name w:val="29835169A6544EDDB146307C98FE71651"/>
    <w:rsid w:val="00F0034C"/>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E71CBFA53AC41549AB636A442A393871">
    <w:name w:val="BE71CBFA53AC41549AB636A442A393871"/>
    <w:rsid w:val="00F0034C"/>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DCE875DDEE84E9DB428444793A839F71">
    <w:name w:val="5DCE875DDEE84E9DB428444793A839F71"/>
    <w:rsid w:val="00F0034C"/>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32510B0D26874DB5828B7C84BDAF9A721">
    <w:name w:val="32510B0D26874DB5828B7C84BDAF9A721"/>
    <w:rsid w:val="00F0034C"/>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737CBBA3FB07453E91043C3232C2D3E3">
    <w:name w:val="737CBBA3FB07453E91043C3232C2D3E3"/>
    <w:rsid w:val="00F0034C"/>
  </w:style>
  <w:style w:type="paragraph" w:customStyle="1" w:styleId="43C511F0B63B445DA0006E5D6ADB2AC7">
    <w:name w:val="43C511F0B63B445DA0006E5D6ADB2AC7"/>
    <w:rsid w:val="00F0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6</RkTemplate>
    <DocType>PM</DocType>
    <DocTypeShowName>Memorandum</DocTypeShowName>
    <Status> </Status>
    <Sender>
      <SenderName>Elsa Håstad</SenderName>
      <SenderTitle/>
      <SenderMail>elsa.hastad@gov.se</SenderMail>
      <SenderPhone/>
    </Sender>
    <TopId>2</TopId>
    <TopSender/>
    <OrganisationInfo>
      <Organisatoriskenhet1>Tirana</Organisatoriskenhet1>
      <Organisatoriskenhet2> </Organisatoriskenhet2>
      <Organisatoriskenhet3> </Organisatoriskenhet3>
      <Organisatoriskenhet1Id>395</Organisatoriskenhet1Id>
      <Organisatoriskenhet2Id> </Organisatoriskenhet2Id>
      <Organisatoriskenhet3Id> </Organisatoriskenhet3Id>
    </OrganisationInfo>
    <HeaderDate>2021-01-12T00:00:00</HeaderDate>
    <Office/>
    <Dnr>UM2021/00896/TIRA</Dnr>
    <ParagrafNr/>
    <DocumentTitle/>
    <VisitingAddress/>
    <Extra1>extrainfo för denna mallm</Extra1>
    <Extra2>mer extrainfo</Extra2>
    <Extra3/>
    <Number/>
    <Recipient/>
    <SenderText/>
    <DocNumber/>
    <Doclanguage>2057</Doclanguage>
    <Appendix/>
    <LogotypeName>Sveriges Ambassad_EN_BW.emf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B201-8F76-484B-84B7-E6450818FF96}">
  <ds:schemaRefs>
    <ds:schemaRef ds:uri="http://lp/documentinfo/RK"/>
  </ds:schemaRefs>
</ds:datastoreItem>
</file>

<file path=customXml/itemProps2.xml><?xml version="1.0" encoding="utf-8"?>
<ds:datastoreItem xmlns:ds="http://schemas.openxmlformats.org/officeDocument/2006/customXml" ds:itemID="{04834DEE-7457-4A07-A7FD-F058115A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 Basmall</Template>
  <TotalTime>0</TotalTime>
  <Pages>4</Pages>
  <Words>693</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Håstad</dc:creator>
  <cp:keywords/>
  <dc:description/>
  <cp:lastModifiedBy>Elsa Håstad</cp:lastModifiedBy>
  <cp:revision>1</cp:revision>
  <dcterms:created xsi:type="dcterms:W3CDTF">2021-01-12T07:24:00Z</dcterms:created>
  <dcterms:modified xsi:type="dcterms:W3CDTF">2021-01-12T09:31:00Z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ies>
</file>