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E04C" w14:textId="77777777" w:rsidR="00FC3A35" w:rsidRPr="0050051C" w:rsidRDefault="00FC3A35" w:rsidP="00FC3A35">
      <w:pPr>
        <w:rPr>
          <w:b/>
          <w:sz w:val="24"/>
          <w:szCs w:val="24"/>
          <w:u w:val="single"/>
        </w:rPr>
      </w:pPr>
      <w:r w:rsidRPr="0050051C">
        <w:rPr>
          <w:b/>
          <w:sz w:val="24"/>
          <w:szCs w:val="24"/>
          <w:u w:val="single"/>
        </w:rPr>
        <w:t>Croatian companies - owned or partly owned by Swedish companies</w:t>
      </w:r>
    </w:p>
    <w:p w14:paraId="1ABE8686" w14:textId="77777777" w:rsidR="00FC3A35" w:rsidRPr="0050051C" w:rsidRDefault="00FC3A35" w:rsidP="00FC3A35">
      <w:pPr>
        <w:pStyle w:val="Brdtext1"/>
      </w:pPr>
    </w:p>
    <w:p w14:paraId="1A3B7E07" w14:textId="77777777" w:rsidR="00FC3A35" w:rsidRPr="0050051C" w:rsidRDefault="00FC3A35" w:rsidP="00FC3A35">
      <w:pPr>
        <w:pStyle w:val="Brdtext1"/>
      </w:pPr>
    </w:p>
    <w:tbl>
      <w:tblPr>
        <w:tblW w:w="9155" w:type="dxa"/>
        <w:tblInd w:w="-1026" w:type="dxa"/>
        <w:tblLook w:val="01E0" w:firstRow="1" w:lastRow="1" w:firstColumn="1" w:lastColumn="1" w:noHBand="0" w:noVBand="0"/>
      </w:tblPr>
      <w:tblGrid>
        <w:gridCol w:w="4185"/>
        <w:gridCol w:w="210"/>
        <w:gridCol w:w="4760"/>
      </w:tblGrid>
      <w:tr w:rsidR="00FC3A35" w:rsidRPr="0050051C" w14:paraId="4867F2EA" w14:textId="77777777" w:rsidTr="00FC3A35">
        <w:tc>
          <w:tcPr>
            <w:tcW w:w="4185" w:type="dxa"/>
            <w:shd w:val="clear" w:color="auto" w:fill="auto"/>
          </w:tcPr>
          <w:p w14:paraId="775E809F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ASSA ABLOY CROATIA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F7948CC" w14:textId="77777777" w:rsidR="00FC3A35" w:rsidRPr="00842CD2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9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zoran.kulusic-neral@assaabloy.com</w:t>
              </w:r>
            </w:hyperlink>
          </w:p>
          <w:p w14:paraId="6AEAAFD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r w:rsidRPr="0050051C">
              <w:rPr>
                <w:i/>
                <w:lang w:val="pt-BR"/>
              </w:rPr>
              <w:t>www.assaabloy.hr</w:t>
            </w:r>
          </w:p>
        </w:tc>
      </w:tr>
      <w:tr w:rsidR="00FC3A35" w:rsidRPr="0050051C" w14:paraId="1E898C72" w14:textId="77777777" w:rsidTr="00FC3A35">
        <w:tc>
          <w:tcPr>
            <w:tcW w:w="4185" w:type="dxa"/>
            <w:shd w:val="clear" w:color="auto" w:fill="auto"/>
          </w:tcPr>
          <w:p w14:paraId="56DEDCF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Zoran </w:t>
            </w:r>
            <w:proofErr w:type="spellStart"/>
            <w:r w:rsidRPr="0050051C">
              <w:rPr>
                <w:lang w:val="pt-BR"/>
              </w:rPr>
              <w:t>Kulušić-Neral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3ECECC89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 xml:space="preserve">Assa </w:t>
            </w:r>
            <w:proofErr w:type="spellStart"/>
            <w:r w:rsidRPr="0050051C">
              <w:rPr>
                <w:i/>
                <w:lang w:val="pt-BR"/>
              </w:rPr>
              <w:t>Abloy</w:t>
            </w:r>
            <w:proofErr w:type="spellEnd"/>
          </w:p>
        </w:tc>
      </w:tr>
      <w:tr w:rsidR="00FC3A35" w:rsidRPr="0050051C" w14:paraId="3D9897CC" w14:textId="77777777" w:rsidTr="00FC3A35">
        <w:tc>
          <w:tcPr>
            <w:tcW w:w="4185" w:type="dxa"/>
            <w:shd w:val="clear" w:color="auto" w:fill="auto"/>
          </w:tcPr>
          <w:p w14:paraId="1DDDC1B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Strojarska</w:t>
            </w:r>
            <w:proofErr w:type="spellEnd"/>
            <w:r w:rsidRPr="0050051C">
              <w:rPr>
                <w:lang w:val="pt-BR"/>
              </w:rPr>
              <w:t xml:space="preserve"> cesta 20/23rd </w:t>
            </w:r>
            <w:proofErr w:type="spellStart"/>
            <w:r w:rsidRPr="0050051C">
              <w:rPr>
                <w:lang w:val="pt-BR"/>
              </w:rPr>
              <w:t>floor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5F5E3EB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+385-(0)1-64 65 120</w:t>
            </w:r>
          </w:p>
        </w:tc>
      </w:tr>
      <w:tr w:rsidR="00FC3A35" w:rsidRPr="0050051C" w14:paraId="2167AB11" w14:textId="77777777" w:rsidTr="00FC3A35">
        <w:tc>
          <w:tcPr>
            <w:tcW w:w="4185" w:type="dxa"/>
            <w:shd w:val="clear" w:color="auto" w:fill="auto"/>
          </w:tcPr>
          <w:p w14:paraId="2204321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6038DE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+385-(0)1-64 65 12</w:t>
            </w:r>
            <w:r>
              <w:rPr>
                <w:lang w:val="pt-BR"/>
              </w:rPr>
              <w:t>6</w:t>
            </w:r>
          </w:p>
        </w:tc>
      </w:tr>
      <w:tr w:rsidR="00FC3A35" w:rsidRPr="00FC4687" w14:paraId="4C896FFA" w14:textId="77777777" w:rsidTr="00FC3A35">
        <w:tc>
          <w:tcPr>
            <w:tcW w:w="4185" w:type="dxa"/>
            <w:shd w:val="clear" w:color="auto" w:fill="auto"/>
          </w:tcPr>
          <w:p w14:paraId="211A5DF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B941F8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842CD2" w14:paraId="5F319AB1" w14:textId="77777777" w:rsidTr="00FC3A35">
        <w:tc>
          <w:tcPr>
            <w:tcW w:w="4185" w:type="dxa"/>
            <w:shd w:val="clear" w:color="auto" w:fill="auto"/>
          </w:tcPr>
          <w:p w14:paraId="4F99BB09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7A933B7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42CD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Axis Communications d.o.o.</w:t>
            </w:r>
          </w:p>
          <w:p w14:paraId="1131DF75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156352A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Mr</w:t>
            </w:r>
            <w:proofErr w:type="spellEnd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Stjepan </w:t>
            </w:r>
            <w:proofErr w:type="spellStart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Šurmanović</w:t>
            </w:r>
            <w:proofErr w:type="spellEnd"/>
          </w:p>
          <w:p w14:paraId="234265CD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Šarengradska</w:t>
            </w:r>
            <w:proofErr w:type="spellEnd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9</w:t>
            </w:r>
          </w:p>
          <w:p w14:paraId="45481F45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HR – 10 000 Zagreb</w:t>
            </w:r>
          </w:p>
          <w:p w14:paraId="2BA68147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DBA5AA2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133CA86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  <w:hyperlink r:id="rId10" w:history="1">
              <w:r w:rsidRPr="00842CD2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pt-BR"/>
                </w:rPr>
                <w:t>stjepan.surmanovic@axis.com</w:t>
              </w:r>
            </w:hyperlink>
          </w:p>
          <w:p w14:paraId="1AED5012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Web-page</w:t>
            </w:r>
            <w:proofErr w:type="spellEnd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hyperlink r:id="rId11" w:history="1">
              <w:r w:rsidRPr="00842CD2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pt-BR"/>
                </w:rPr>
                <w:t>www.axis.com</w:t>
              </w:r>
            </w:hyperlink>
          </w:p>
          <w:p w14:paraId="1D2590C4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52F7AF5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</w:t>
            </w:r>
            <w:proofErr w:type="spellEnd"/>
            <w:r w:rsidRPr="00842CD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+385-(0)91-62 31 482</w:t>
            </w:r>
          </w:p>
          <w:p w14:paraId="498CD4FB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D38211" w14:textId="77777777" w:rsidR="00FC3A35" w:rsidRPr="00842CD2" w:rsidRDefault="00FC3A35" w:rsidP="00FC3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C3A35" w:rsidRPr="0050051C" w14:paraId="5FD630EF" w14:textId="77777777" w:rsidTr="00FC3A35">
        <w:tc>
          <w:tcPr>
            <w:tcW w:w="4185" w:type="dxa"/>
            <w:shd w:val="clear" w:color="auto" w:fill="auto"/>
          </w:tcPr>
          <w:p w14:paraId="1B6C220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E633AD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9993BF7" w14:textId="77777777" w:rsidTr="00FC3A35">
        <w:tc>
          <w:tcPr>
            <w:tcW w:w="4185" w:type="dxa"/>
            <w:shd w:val="clear" w:color="auto" w:fill="auto"/>
          </w:tcPr>
          <w:p w14:paraId="37203C4F" w14:textId="77777777" w:rsidR="00FC3A35" w:rsidRPr="000F1B6C" w:rsidRDefault="00FC3A35" w:rsidP="00FC3A35">
            <w:pPr>
              <w:pStyle w:val="Brdtext"/>
              <w:rPr>
                <w:b/>
                <w:lang w:val="pt-BR"/>
              </w:rPr>
            </w:pPr>
            <w:r w:rsidRPr="000F1B6C">
              <w:rPr>
                <w:b/>
                <w:lang w:val="pt-BR"/>
              </w:rPr>
              <w:t>BJELIN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AB6635C" w14:textId="569CFF86" w:rsidR="00FC3A35" w:rsidRPr="007D3274" w:rsidRDefault="00FC3A35" w:rsidP="00FC3A35">
            <w:pPr>
              <w:pStyle w:val="Brdtext"/>
              <w:rPr>
                <w:i/>
                <w:lang w:val="hr-HR"/>
              </w:rPr>
            </w:pPr>
            <w:r>
              <w:rPr>
                <w:lang w:val="pt-BR"/>
              </w:rPr>
              <w:t>e-mail:</w:t>
            </w:r>
            <w:r w:rsidRPr="00EC5C50">
              <w:rPr>
                <w:i/>
                <w:color w:val="000000" w:themeColor="text1"/>
                <w:lang w:val="pt-BR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pt-BR"/>
              </w:rPr>
              <w:t>info</w:t>
            </w:r>
            <w:proofErr w:type="spellEnd"/>
            <w:r>
              <w:rPr>
                <w:i/>
                <w:color w:val="000000" w:themeColor="text1"/>
                <w:lang w:val="hr-HR"/>
              </w:rPr>
              <w:t>@bjelin.hr</w:t>
            </w:r>
          </w:p>
          <w:p w14:paraId="720EB741" w14:textId="77777777" w:rsidR="00FC3A35" w:rsidRPr="000F1B6C" w:rsidRDefault="00FC3A35" w:rsidP="00FC3A35">
            <w:pPr>
              <w:pStyle w:val="Brdtext"/>
              <w:rPr>
                <w:lang w:val="hr-H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 xml:space="preserve">: </w:t>
            </w:r>
            <w:r w:rsidRPr="00133839">
              <w:rPr>
                <w:i/>
                <w:lang w:val="pt-BR"/>
              </w:rPr>
              <w:t>www.bjelin.com</w:t>
            </w:r>
          </w:p>
        </w:tc>
      </w:tr>
      <w:tr w:rsidR="00FC3A35" w:rsidRPr="00FC4687" w14:paraId="439D3217" w14:textId="77777777" w:rsidTr="00FC3A35">
        <w:tc>
          <w:tcPr>
            <w:tcW w:w="4185" w:type="dxa"/>
            <w:shd w:val="clear" w:color="auto" w:fill="auto"/>
          </w:tcPr>
          <w:p w14:paraId="469E363E" w14:textId="77777777" w:rsidR="00FC3A35" w:rsidRPr="00FC4687" w:rsidRDefault="00FC3A35" w:rsidP="00FC3A35">
            <w:pPr>
              <w:pStyle w:val="Brdtext"/>
              <w:rPr>
                <w:lang w:val="hr-H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Stjepan </w:t>
            </w:r>
            <w:proofErr w:type="spellStart"/>
            <w:r>
              <w:rPr>
                <w:lang w:val="pt-BR"/>
              </w:rPr>
              <w:t>Vojini</w:t>
            </w:r>
            <w:proofErr w:type="spellEnd"/>
            <w:r>
              <w:rPr>
                <w:lang w:val="hr-HR"/>
              </w:rPr>
              <w:t>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E93B54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FC4687" w14:paraId="54562E0D" w14:textId="77777777" w:rsidTr="00FC3A35">
        <w:tc>
          <w:tcPr>
            <w:tcW w:w="4185" w:type="dxa"/>
            <w:shd w:val="clear" w:color="auto" w:fill="auto"/>
          </w:tcPr>
          <w:p w14:paraId="00976E08" w14:textId="77777777" w:rsidR="00FC3A35" w:rsidRPr="00FC4687" w:rsidRDefault="00FC3A35" w:rsidP="00FC3A35">
            <w:pPr>
              <w:pStyle w:val="Brdtext"/>
              <w:rPr>
                <w:lang w:val="fr-FR"/>
              </w:rPr>
            </w:pPr>
            <w:proofErr w:type="spellStart"/>
            <w:r>
              <w:rPr>
                <w:lang w:val="fr-FR"/>
              </w:rPr>
              <w:t>Žegar</w:t>
            </w:r>
            <w:proofErr w:type="spellEnd"/>
            <w:r>
              <w:rPr>
                <w:lang w:val="fr-FR"/>
              </w:rPr>
              <w:t xml:space="preserve"> VI/39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C64DBE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+385-(0)47-531 045</w:t>
            </w:r>
          </w:p>
        </w:tc>
      </w:tr>
      <w:tr w:rsidR="00FC3A35" w:rsidRPr="00FC4687" w14:paraId="40E7E5C3" w14:textId="77777777" w:rsidTr="00FC3A35">
        <w:tc>
          <w:tcPr>
            <w:tcW w:w="4185" w:type="dxa"/>
            <w:shd w:val="clear" w:color="auto" w:fill="auto"/>
          </w:tcPr>
          <w:p w14:paraId="09317FF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HR – 47 300 </w:t>
            </w:r>
            <w:proofErr w:type="spellStart"/>
            <w:r>
              <w:rPr>
                <w:lang w:val="pt-BR"/>
              </w:rPr>
              <w:t>Ogulin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4B06048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5E1C7C5" w14:textId="77777777" w:rsidTr="00FC3A35">
        <w:tc>
          <w:tcPr>
            <w:tcW w:w="4185" w:type="dxa"/>
            <w:shd w:val="clear" w:color="auto" w:fill="auto"/>
          </w:tcPr>
          <w:p w14:paraId="0B3148F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CC893F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23F86E98" w14:textId="77777777" w:rsidTr="00FC3A35">
        <w:tc>
          <w:tcPr>
            <w:tcW w:w="4185" w:type="dxa"/>
            <w:shd w:val="clear" w:color="auto" w:fill="auto"/>
          </w:tcPr>
          <w:p w14:paraId="1B66515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F4A645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72FCC9D" w14:textId="77777777" w:rsidTr="00FC3A35">
        <w:tc>
          <w:tcPr>
            <w:tcW w:w="4185" w:type="dxa"/>
            <w:shd w:val="clear" w:color="auto" w:fill="auto"/>
          </w:tcPr>
          <w:p w14:paraId="5E0263EE" w14:textId="77777777" w:rsidR="00FC3A35" w:rsidRPr="008D7B1C" w:rsidRDefault="00FC3A35" w:rsidP="00FC3A35">
            <w:pPr>
              <w:pStyle w:val="Brdtext"/>
              <w:rPr>
                <w:b/>
                <w:color w:val="000000"/>
                <w:lang w:val="hr-HR" w:eastAsia="en-GB"/>
              </w:rPr>
            </w:pPr>
            <w:r w:rsidRPr="008D7B1C">
              <w:rPr>
                <w:b/>
                <w:color w:val="000000"/>
                <w:lang w:val="hr-HR" w:eastAsia="en-GB"/>
              </w:rPr>
              <w:t>Designer Outlet Croatia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CC0790E" w14:textId="77777777" w:rsidR="00FC3A35" w:rsidRPr="00842CD2" w:rsidRDefault="00FC3A35" w:rsidP="00FC3A35">
            <w:pPr>
              <w:pStyle w:val="Brdtext"/>
              <w:rPr>
                <w:lang w:val="hr-HR"/>
              </w:rPr>
            </w:pPr>
            <w:r>
              <w:rPr>
                <w:lang w:val="hr-HR"/>
              </w:rPr>
              <w:t>e-mail:</w:t>
            </w:r>
            <w:r w:rsidRPr="00BA01EB">
              <w:rPr>
                <w:i/>
                <w:iCs/>
                <w:color w:val="000000" w:themeColor="text1"/>
                <w:lang w:val="hr-HR"/>
              </w:rPr>
              <w:t xml:space="preserve"> </w:t>
            </w:r>
            <w:hyperlink r:id="rId12" w:history="1">
              <w:r w:rsidRPr="00842CD2">
                <w:rPr>
                  <w:rStyle w:val="Hyperlink"/>
                  <w:i/>
                  <w:iCs/>
                  <w:color w:val="000000" w:themeColor="text1"/>
                  <w:u w:val="none"/>
                  <w:lang w:val="hr-HR"/>
                </w:rPr>
                <w:t>branko.mihajlov@ingka.ikea.com</w:t>
              </w:r>
            </w:hyperlink>
          </w:p>
          <w:p w14:paraId="1EF0CE87" w14:textId="77777777" w:rsidR="00FC3A35" w:rsidRPr="009377B3" w:rsidRDefault="00FC3A35" w:rsidP="00FC3A35">
            <w:pPr>
              <w:pStyle w:val="Brdtext"/>
              <w:rPr>
                <w:lang w:val="hr-HR"/>
              </w:rPr>
            </w:pPr>
            <w:r>
              <w:rPr>
                <w:lang w:val="hr-HR"/>
              </w:rPr>
              <w:t>Web-</w:t>
            </w:r>
            <w:proofErr w:type="spellStart"/>
            <w:r>
              <w:rPr>
                <w:lang w:val="hr-HR"/>
              </w:rPr>
              <w:t>page</w:t>
            </w:r>
            <w:proofErr w:type="spellEnd"/>
            <w:r>
              <w:rPr>
                <w:lang w:val="hr-HR"/>
              </w:rPr>
              <w:t xml:space="preserve">: </w:t>
            </w:r>
            <w:r w:rsidRPr="008D7B1C">
              <w:rPr>
                <w:i/>
                <w:lang w:val="hr-HR"/>
              </w:rPr>
              <w:t>www.designeroutletcroatia.com</w:t>
            </w:r>
          </w:p>
        </w:tc>
      </w:tr>
      <w:tr w:rsidR="00FC3A35" w:rsidRPr="008D7B1C" w14:paraId="389D4B03" w14:textId="77777777" w:rsidTr="00FC3A35">
        <w:tc>
          <w:tcPr>
            <w:tcW w:w="4185" w:type="dxa"/>
            <w:shd w:val="clear" w:color="auto" w:fill="auto"/>
          </w:tcPr>
          <w:p w14:paraId="1FC96606" w14:textId="77777777" w:rsidR="00FC3A35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  <w:proofErr w:type="spellStart"/>
            <w:r>
              <w:rPr>
                <w:color w:val="000000"/>
                <w:lang w:val="hr-HR" w:eastAsia="en-GB"/>
              </w:rPr>
              <w:t>Mr</w:t>
            </w:r>
            <w:proofErr w:type="spellEnd"/>
            <w:r>
              <w:rPr>
                <w:color w:val="000000"/>
                <w:lang w:val="hr-HR" w:eastAsia="en-GB"/>
              </w:rPr>
              <w:t xml:space="preserve"> Branko Mihajlov</w:t>
            </w:r>
          </w:p>
          <w:p w14:paraId="0C5BB67F" w14:textId="77777777" w:rsidR="00FC3A35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  <w:r>
              <w:rPr>
                <w:color w:val="000000"/>
                <w:lang w:val="hr-HR" w:eastAsia="en-GB"/>
              </w:rPr>
              <w:t xml:space="preserve">Ulica Alfreda Nobela 2, </w:t>
            </w:r>
            <w:proofErr w:type="spellStart"/>
            <w:r>
              <w:rPr>
                <w:color w:val="000000"/>
                <w:lang w:val="hr-HR" w:eastAsia="en-GB"/>
              </w:rPr>
              <w:t>Sop</w:t>
            </w:r>
            <w:proofErr w:type="spellEnd"/>
          </w:p>
          <w:p w14:paraId="3574D019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  <w:r>
              <w:rPr>
                <w:color w:val="000000"/>
                <w:lang w:val="hr-HR" w:eastAsia="en-GB"/>
              </w:rPr>
              <w:t>HR – 10 361 Sesvete - Kraljevec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D601E21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4B70CA07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+385-(0)1-44 55 575</w:t>
            </w:r>
          </w:p>
          <w:p w14:paraId="410359E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Fax: +385-(0)1-44 55 950</w:t>
            </w:r>
          </w:p>
        </w:tc>
      </w:tr>
      <w:tr w:rsidR="00FC3A35" w:rsidRPr="008D7B1C" w14:paraId="0266B10E" w14:textId="77777777" w:rsidTr="00FC3A35">
        <w:tc>
          <w:tcPr>
            <w:tcW w:w="4185" w:type="dxa"/>
            <w:shd w:val="clear" w:color="auto" w:fill="auto"/>
          </w:tcPr>
          <w:p w14:paraId="0553863D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05184F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1F6F4A32" w14:textId="77777777" w:rsidTr="00FC3A35">
        <w:tc>
          <w:tcPr>
            <w:tcW w:w="4185" w:type="dxa"/>
            <w:shd w:val="clear" w:color="auto" w:fill="auto"/>
          </w:tcPr>
          <w:p w14:paraId="69E8CF3F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  <w:lang w:val="pt-BR"/>
              </w:rPr>
              <w:lastRenderedPageBreak/>
              <w:t xml:space="preserve">ELECTROLUX </w:t>
            </w:r>
            <w:r w:rsidRPr="0050051C">
              <w:rPr>
                <w:b/>
              </w:rPr>
              <w:t>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3639794" w14:textId="2C6AC3D8" w:rsidR="00FC3A35" w:rsidRPr="00FC3A35" w:rsidRDefault="00FC3A35" w:rsidP="00FC3A35">
            <w:pPr>
              <w:pStyle w:val="Brdtext"/>
              <w:spacing w:line="240" w:lineRule="auto"/>
              <w:rPr>
                <w:i/>
                <w:lang w:val="de-DE"/>
              </w:rPr>
            </w:pPr>
            <w:proofErr w:type="spellStart"/>
            <w:r w:rsidRPr="00FC3A35">
              <w:rPr>
                <w:lang w:val="de-DE"/>
              </w:rPr>
              <w:t>e-mail</w:t>
            </w:r>
            <w:proofErr w:type="spellEnd"/>
            <w:r w:rsidRPr="00FC3A35">
              <w:rPr>
                <w:lang w:val="de-DE"/>
              </w:rPr>
              <w:t xml:space="preserve">: </w:t>
            </w:r>
            <w:r w:rsidRPr="00FC3A35">
              <w:rPr>
                <w:i/>
                <w:lang w:val="de-DE"/>
              </w:rPr>
              <w:t xml:space="preserve">slaven.matijevic@electrolux.com  </w:t>
            </w:r>
            <w:hyperlink r:id="rId13" w:history="1">
              <w:r w:rsidRPr="00FC3A35">
                <w:rPr>
                  <w:rStyle w:val="Hyperlink"/>
                  <w:i/>
                  <w:color w:val="000000" w:themeColor="text1"/>
                  <w:u w:val="none"/>
                  <w:lang w:val="de-DE"/>
                </w:rPr>
                <w:t>ines.descak@electrolux.com</w:t>
              </w:r>
            </w:hyperlink>
            <w:r w:rsidRPr="00FC3A35">
              <w:rPr>
                <w:i/>
                <w:color w:val="000000" w:themeColor="text1"/>
                <w:lang w:val="de-DE"/>
              </w:rPr>
              <w:t xml:space="preserve">, </w:t>
            </w:r>
            <w:r w:rsidRPr="00FC3A35">
              <w:rPr>
                <w:i/>
                <w:lang w:val="de-DE"/>
              </w:rPr>
              <w:t>brank</w:t>
            </w:r>
            <w:r>
              <w:rPr>
                <w:i/>
                <w:lang w:val="de-DE"/>
              </w:rPr>
              <w:t>a.poklecki@electrolux.hr</w:t>
            </w:r>
          </w:p>
          <w:p w14:paraId="3EBACDA0" w14:textId="77777777" w:rsidR="00FC3A35" w:rsidRPr="00FC3A35" w:rsidRDefault="00FC3A35" w:rsidP="00FC3A35">
            <w:pPr>
              <w:pStyle w:val="Brdtext"/>
              <w:spacing w:line="240" w:lineRule="auto"/>
              <w:rPr>
                <w:lang w:val="fr-FR"/>
              </w:rPr>
            </w:pPr>
            <w:r w:rsidRPr="00FC3A35">
              <w:rPr>
                <w:lang w:val="fr-FR"/>
              </w:rPr>
              <w:t>Web-</w:t>
            </w:r>
            <w:proofErr w:type="gramStart"/>
            <w:r w:rsidRPr="00FC3A35">
              <w:rPr>
                <w:lang w:val="fr-FR"/>
              </w:rPr>
              <w:t>page:</w:t>
            </w:r>
            <w:proofErr w:type="gramEnd"/>
            <w:r w:rsidRPr="00FC3A35">
              <w:rPr>
                <w:i/>
                <w:lang w:val="fr-FR"/>
              </w:rPr>
              <w:t xml:space="preserve"> www.electrolux.hr</w:t>
            </w:r>
          </w:p>
        </w:tc>
      </w:tr>
      <w:tr w:rsidR="00FC3A35" w:rsidRPr="0050051C" w14:paraId="5F4A64C5" w14:textId="77777777" w:rsidTr="00FC3A35">
        <w:tc>
          <w:tcPr>
            <w:tcW w:w="4185" w:type="dxa"/>
            <w:shd w:val="clear" w:color="auto" w:fill="auto"/>
          </w:tcPr>
          <w:p w14:paraId="0B7E1631" w14:textId="77777777" w:rsidR="00FC3A35" w:rsidRDefault="00FC3A35" w:rsidP="00FC3A35">
            <w:pPr>
              <w:pStyle w:val="Brdtext"/>
              <w:rPr>
                <w:lang w:val="hr-HR"/>
              </w:rPr>
            </w:pPr>
            <w:r w:rsidRPr="0050051C">
              <w:t xml:space="preserve">Mr Slaven </w:t>
            </w:r>
            <w:proofErr w:type="spellStart"/>
            <w:r w:rsidRPr="0050051C">
              <w:t>Matijevi</w:t>
            </w:r>
            <w:proofErr w:type="spellEnd"/>
            <w:r w:rsidRPr="0050051C">
              <w:rPr>
                <w:lang w:val="hr-HR"/>
              </w:rPr>
              <w:t>ć</w:t>
            </w:r>
          </w:p>
          <w:p w14:paraId="7F2607D9" w14:textId="77777777" w:rsidR="00FC3A35" w:rsidRPr="0050051C" w:rsidRDefault="00FC3A35" w:rsidP="00FC3A35">
            <w:pPr>
              <w:pStyle w:val="Brdtext"/>
            </w:pPr>
            <w:proofErr w:type="spellStart"/>
            <w:r>
              <w:rPr>
                <w:lang w:val="hr-HR"/>
              </w:rPr>
              <w:t>Ms</w:t>
            </w:r>
            <w:proofErr w:type="spellEnd"/>
            <w:r>
              <w:rPr>
                <w:lang w:val="hr-HR"/>
              </w:rPr>
              <w:t xml:space="preserve"> Ines </w:t>
            </w:r>
            <w:proofErr w:type="spellStart"/>
            <w:r>
              <w:rPr>
                <w:lang w:val="hr-HR"/>
              </w:rPr>
              <w:t>Deščak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71081CEB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69A0729B" w14:textId="77777777" w:rsidTr="00FC3A35">
        <w:tc>
          <w:tcPr>
            <w:tcW w:w="4185" w:type="dxa"/>
            <w:shd w:val="clear" w:color="auto" w:fill="auto"/>
          </w:tcPr>
          <w:p w14:paraId="4408CE14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Slavonska</w:t>
            </w:r>
            <w:proofErr w:type="spellEnd"/>
            <w:r w:rsidRPr="0050051C">
              <w:t xml:space="preserve"> </w:t>
            </w:r>
            <w:proofErr w:type="spellStart"/>
            <w:r w:rsidRPr="0050051C">
              <w:t>avenija</w:t>
            </w:r>
            <w:proofErr w:type="spellEnd"/>
            <w:r w:rsidRPr="0050051C">
              <w:t xml:space="preserve"> </w:t>
            </w:r>
            <w:r>
              <w:t>6a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0D6C06A" w14:textId="77777777" w:rsidR="00FC3A35" w:rsidRPr="0050051C" w:rsidRDefault="00FC3A35" w:rsidP="00FC3A35">
            <w:pPr>
              <w:pStyle w:val="Brdtext"/>
            </w:pPr>
            <w:r w:rsidRPr="0050051C">
              <w:t>Tel: +385-(0)1-63 23 333</w:t>
            </w:r>
          </w:p>
        </w:tc>
      </w:tr>
      <w:tr w:rsidR="00FC3A35" w:rsidRPr="0050051C" w14:paraId="440F76FB" w14:textId="77777777" w:rsidTr="00FC3A35">
        <w:tc>
          <w:tcPr>
            <w:tcW w:w="4185" w:type="dxa"/>
            <w:shd w:val="clear" w:color="auto" w:fill="auto"/>
          </w:tcPr>
          <w:p w14:paraId="4B5984D1" w14:textId="77777777" w:rsidR="00FC3A35" w:rsidRPr="0050051C" w:rsidRDefault="00FC3A35" w:rsidP="00FC3A35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4491DF7" w14:textId="77777777" w:rsidR="00FC3A35" w:rsidRPr="0050051C" w:rsidRDefault="00FC3A35" w:rsidP="00FC3A35">
            <w:pPr>
              <w:pStyle w:val="Brdtext"/>
            </w:pPr>
            <w:r w:rsidRPr="0050051C">
              <w:t>Fax: +385-(0)1-63 23 300</w:t>
            </w:r>
          </w:p>
        </w:tc>
      </w:tr>
      <w:tr w:rsidR="00FC3A35" w:rsidRPr="0050051C" w14:paraId="673AE8DB" w14:textId="77777777" w:rsidTr="00FC3A35">
        <w:tc>
          <w:tcPr>
            <w:tcW w:w="4185" w:type="dxa"/>
            <w:shd w:val="clear" w:color="auto" w:fill="auto"/>
          </w:tcPr>
          <w:p w14:paraId="20544464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BD0758F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FC4687" w14:paraId="41450E54" w14:textId="77777777" w:rsidTr="00FC3A35">
        <w:tc>
          <w:tcPr>
            <w:tcW w:w="4185" w:type="dxa"/>
            <w:shd w:val="clear" w:color="auto" w:fill="auto"/>
          </w:tcPr>
          <w:p w14:paraId="5A0407B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7A85EA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72F7ACEE" w14:textId="77777777" w:rsidTr="00FC3A35">
        <w:tc>
          <w:tcPr>
            <w:tcW w:w="4185" w:type="dxa"/>
            <w:shd w:val="clear" w:color="auto" w:fill="auto"/>
          </w:tcPr>
          <w:p w14:paraId="1143938C" w14:textId="77777777" w:rsidR="00FC3A35" w:rsidRPr="0050051C" w:rsidRDefault="00FC3A35" w:rsidP="00FC3A35">
            <w:pPr>
              <w:pStyle w:val="Brdtex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EPIROC CROATIA </w:t>
            </w:r>
            <w:r w:rsidRPr="0050051C">
              <w:rPr>
                <w:b/>
                <w:lang w:val="it-IT"/>
              </w:rPr>
              <w:t>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A949D42" w14:textId="77777777" w:rsidR="00FC3A35" w:rsidRPr="0050051C" w:rsidRDefault="00FC3A35" w:rsidP="00FC3A35">
            <w:pPr>
              <w:pStyle w:val="Brdtext"/>
              <w:rPr>
                <w:i/>
                <w:lang w:val="it-IT"/>
              </w:rPr>
            </w:pPr>
            <w:r w:rsidRPr="0050051C">
              <w:rPr>
                <w:lang w:val="it-IT"/>
              </w:rPr>
              <w:t>e-mail:</w:t>
            </w:r>
            <w:r w:rsidRPr="00EC5C50">
              <w:rPr>
                <w:color w:val="000000" w:themeColor="text1"/>
                <w:lang w:val="it-IT"/>
              </w:rPr>
              <w:t xml:space="preserve"> </w:t>
            </w:r>
            <w:r>
              <w:rPr>
                <w:i/>
                <w:lang w:val="it-IT"/>
              </w:rPr>
              <w:t>nikolina.vrabec@epiroc.com</w:t>
            </w:r>
          </w:p>
          <w:p w14:paraId="68800BF8" w14:textId="5261A9D2" w:rsidR="00FC3A35" w:rsidRPr="00FC3A35" w:rsidRDefault="0027185A" w:rsidP="00FC3A35">
            <w:pPr>
              <w:pStyle w:val="Brdtext"/>
              <w:rPr>
                <w:i/>
                <w:lang w:val="it-IT"/>
              </w:rPr>
            </w:pPr>
            <w:hyperlink r:id="rId14" w:history="1">
              <w:r w:rsidR="00FC3A35" w:rsidRPr="00FC3A35">
                <w:rPr>
                  <w:rStyle w:val="Hyperlink"/>
                  <w:i/>
                  <w:color w:val="000000" w:themeColor="text1"/>
                  <w:u w:val="none"/>
                  <w:lang w:val="it-IT"/>
                </w:rPr>
                <w:t>davorin.vrpoljac@epiroc.com</w:t>
              </w:r>
            </w:hyperlink>
          </w:p>
          <w:p w14:paraId="32EE1711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02780A">
              <w:rPr>
                <w:lang w:val="fr-FR"/>
              </w:rPr>
              <w:t>Web-</w:t>
            </w:r>
            <w:proofErr w:type="gramStart"/>
            <w:r w:rsidRPr="0002780A">
              <w:rPr>
                <w:lang w:val="fr-FR"/>
              </w:rPr>
              <w:t>page:</w:t>
            </w:r>
            <w:proofErr w:type="gramEnd"/>
            <w:r w:rsidRPr="0002780A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it-IT"/>
              </w:rPr>
              <w:t>www.</w:t>
            </w:r>
            <w:r>
              <w:rPr>
                <w:i/>
                <w:lang w:val="it-IT"/>
              </w:rPr>
              <w:t>epiroc.com</w:t>
            </w:r>
          </w:p>
        </w:tc>
      </w:tr>
      <w:tr w:rsidR="00FC3A35" w:rsidRPr="0050051C" w14:paraId="19ECDBDB" w14:textId="77777777" w:rsidTr="00FC3A35">
        <w:tc>
          <w:tcPr>
            <w:tcW w:w="4185" w:type="dxa"/>
            <w:shd w:val="clear" w:color="auto" w:fill="auto"/>
          </w:tcPr>
          <w:p w14:paraId="4A5BBB88" w14:textId="77777777" w:rsidR="00FC3A35" w:rsidRDefault="00FC3A35" w:rsidP="00FC3A35">
            <w:pPr>
              <w:pStyle w:val="Brdtext"/>
              <w:rPr>
                <w:lang w:val="it-IT"/>
              </w:rPr>
            </w:pPr>
            <w:proofErr w:type="spellStart"/>
            <w:r>
              <w:rPr>
                <w:lang w:val="it-IT"/>
              </w:rPr>
              <w:t>Ms</w:t>
            </w:r>
            <w:proofErr w:type="spellEnd"/>
            <w:r>
              <w:rPr>
                <w:lang w:val="it-IT"/>
              </w:rPr>
              <w:t xml:space="preserve"> Nikolina Vrabec</w:t>
            </w:r>
            <w:r w:rsidRPr="0050051C">
              <w:rPr>
                <w:lang w:val="it-IT"/>
              </w:rPr>
              <w:t xml:space="preserve"> </w:t>
            </w:r>
          </w:p>
          <w:p w14:paraId="28203278" w14:textId="04616BAD" w:rsidR="00FC3A35" w:rsidRPr="0050051C" w:rsidRDefault="00FC3A35" w:rsidP="00FC3A35">
            <w:pPr>
              <w:pStyle w:val="Brdtext"/>
              <w:rPr>
                <w:lang w:val="it-IT"/>
              </w:rPr>
            </w:pPr>
            <w:proofErr w:type="spellStart"/>
            <w:r w:rsidRPr="0050051C">
              <w:rPr>
                <w:lang w:val="it-IT"/>
              </w:rPr>
              <w:t>Mr</w:t>
            </w:r>
            <w:proofErr w:type="spellEnd"/>
            <w:r w:rsidRPr="0050051C">
              <w:rPr>
                <w:lang w:val="it-IT"/>
              </w:rPr>
              <w:t xml:space="preserve"> Davorin </w:t>
            </w:r>
            <w:proofErr w:type="spellStart"/>
            <w:r w:rsidRPr="0050051C">
              <w:rPr>
                <w:lang w:val="it-IT"/>
              </w:rPr>
              <w:t>Vrpoljac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763CEA13" w14:textId="77777777" w:rsidR="00FC3A35" w:rsidRPr="0050051C" w:rsidRDefault="00FC3A35" w:rsidP="00FC3A35">
            <w:pPr>
              <w:pStyle w:val="Brdtext"/>
              <w:rPr>
                <w:i/>
                <w:lang w:val="it-IT"/>
              </w:rPr>
            </w:pPr>
            <w:r w:rsidRPr="0050051C">
              <w:rPr>
                <w:i/>
                <w:lang w:val="it-IT"/>
              </w:rPr>
              <w:t xml:space="preserve">Atlas </w:t>
            </w:r>
            <w:proofErr w:type="spellStart"/>
            <w:r w:rsidRPr="0050051C">
              <w:rPr>
                <w:i/>
                <w:lang w:val="it-IT"/>
              </w:rPr>
              <w:t>Copco</w:t>
            </w:r>
            <w:proofErr w:type="spellEnd"/>
          </w:p>
        </w:tc>
      </w:tr>
      <w:tr w:rsidR="00FC3A35" w:rsidRPr="0050051C" w14:paraId="4D7D270C" w14:textId="77777777" w:rsidTr="00FC3A35">
        <w:tc>
          <w:tcPr>
            <w:tcW w:w="4185" w:type="dxa"/>
            <w:shd w:val="clear" w:color="auto" w:fill="auto"/>
          </w:tcPr>
          <w:p w14:paraId="2EBB2B43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proofErr w:type="spellStart"/>
            <w:r>
              <w:rPr>
                <w:lang w:val="it-IT"/>
              </w:rPr>
              <w:t>Zagrebačka</w:t>
            </w:r>
            <w:proofErr w:type="spellEnd"/>
            <w:r>
              <w:rPr>
                <w:lang w:val="it-IT"/>
              </w:rPr>
              <w:t xml:space="preserve"> cesta 143/A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D7786D9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Tel: +385-(0)1-61 11 288</w:t>
            </w:r>
          </w:p>
        </w:tc>
      </w:tr>
      <w:tr w:rsidR="00FC3A35" w:rsidRPr="0050051C" w14:paraId="16372256" w14:textId="77777777" w:rsidTr="00FC3A35">
        <w:tc>
          <w:tcPr>
            <w:tcW w:w="4185" w:type="dxa"/>
            <w:shd w:val="clear" w:color="auto" w:fill="auto"/>
          </w:tcPr>
          <w:p w14:paraId="554FC6A2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HR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084156E" w14:textId="0A1A6128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50051C" w14:paraId="39393B69" w14:textId="77777777" w:rsidTr="00FC3A35">
        <w:tc>
          <w:tcPr>
            <w:tcW w:w="4185" w:type="dxa"/>
            <w:shd w:val="clear" w:color="auto" w:fill="auto"/>
          </w:tcPr>
          <w:p w14:paraId="5C2CFD01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44F2FF4E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5C278D" w14:paraId="64E49EFC" w14:textId="77777777" w:rsidTr="00FC3A35">
        <w:tc>
          <w:tcPr>
            <w:tcW w:w="4185" w:type="dxa"/>
            <w:shd w:val="clear" w:color="auto" w:fill="auto"/>
          </w:tcPr>
          <w:p w14:paraId="63A91072" w14:textId="77777777" w:rsidR="00FC3A35" w:rsidRDefault="00FC3A35" w:rsidP="00FC3A35">
            <w:pPr>
              <w:pStyle w:val="Brdtext"/>
              <w:rPr>
                <w:b/>
                <w:lang w:val="pt-BR"/>
              </w:rPr>
            </w:pPr>
          </w:p>
          <w:p w14:paraId="67E8D56E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ERICSSON NIKOLA TESLA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A50CC01" w14:textId="77777777" w:rsidR="00FC3A35" w:rsidRDefault="00FC3A35" w:rsidP="00FC3A35">
            <w:pPr>
              <w:pStyle w:val="Brdtext"/>
              <w:rPr>
                <w:i/>
                <w:lang w:val="fr-FR"/>
              </w:rPr>
            </w:pPr>
          </w:p>
          <w:p w14:paraId="38AF238C" w14:textId="66C282CE" w:rsidR="00FC3A35" w:rsidRPr="00FC3A35" w:rsidRDefault="00FC3A35" w:rsidP="00FC3A35">
            <w:pPr>
              <w:pStyle w:val="Brdtext"/>
              <w:rPr>
                <w:i/>
                <w:lang w:val="fr-FR"/>
              </w:rPr>
            </w:pPr>
            <w:proofErr w:type="gramStart"/>
            <w:r w:rsidRPr="00133839">
              <w:rPr>
                <w:lang w:val="fr-FR"/>
              </w:rPr>
              <w:t>e-mail</w:t>
            </w:r>
            <w:r w:rsidRPr="00FC3A35">
              <w:rPr>
                <w:iCs/>
                <w:lang w:val="fr-FR"/>
              </w:rPr>
              <w:t>:</w:t>
            </w:r>
            <w:proofErr w:type="gramEnd"/>
            <w:r w:rsidRPr="00261968">
              <w:rPr>
                <w:i/>
                <w:lang w:val="fr-FR"/>
              </w:rPr>
              <w:t xml:space="preserve"> </w:t>
            </w:r>
            <w:hyperlink r:id="rId15" w:history="1">
              <w:r w:rsidRPr="00FC3A35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etk.company@ericsson.com</w:t>
              </w:r>
            </w:hyperlink>
          </w:p>
          <w:p w14:paraId="31F37BE4" w14:textId="77777777" w:rsidR="00FC3A35" w:rsidRPr="0050051C" w:rsidRDefault="00FC3A35" w:rsidP="00FC3A35">
            <w:pPr>
              <w:pStyle w:val="Brdtext"/>
              <w:rPr>
                <w:i/>
                <w:lang w:val="fr-FR"/>
              </w:rPr>
            </w:pPr>
            <w:r w:rsidRPr="0050051C">
              <w:rPr>
                <w:lang w:val="fr-FR"/>
              </w:rPr>
              <w:t>Web-</w:t>
            </w:r>
            <w:proofErr w:type="gramStart"/>
            <w:r w:rsidRPr="0050051C">
              <w:rPr>
                <w:lang w:val="fr-FR"/>
              </w:rPr>
              <w:t>page:</w:t>
            </w:r>
            <w:proofErr w:type="gramEnd"/>
            <w:r w:rsidRPr="0050051C">
              <w:rPr>
                <w:i/>
                <w:lang w:val="fr-FR"/>
              </w:rPr>
              <w:t xml:space="preserve"> www.ericsson.hr</w:t>
            </w:r>
          </w:p>
        </w:tc>
      </w:tr>
      <w:tr w:rsidR="00FC3A35" w:rsidRPr="007B6F73" w14:paraId="06ACDDFB" w14:textId="77777777" w:rsidTr="00FC3A35">
        <w:tc>
          <w:tcPr>
            <w:tcW w:w="4185" w:type="dxa"/>
            <w:shd w:val="clear" w:color="auto" w:fill="auto"/>
          </w:tcPr>
          <w:p w14:paraId="31B41C7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Ms</w:t>
            </w:r>
            <w:proofErr w:type="spellEnd"/>
            <w:r w:rsidRPr="0050051C">
              <w:rPr>
                <w:lang w:val="pt-BR"/>
              </w:rPr>
              <w:t xml:space="preserve"> Gordana Kovačević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5B5B34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419B5951" w14:textId="77777777" w:rsidTr="00FC3A35">
        <w:tc>
          <w:tcPr>
            <w:tcW w:w="4185" w:type="dxa"/>
            <w:shd w:val="clear" w:color="auto" w:fill="auto"/>
          </w:tcPr>
          <w:p w14:paraId="30CC987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Krapinska</w:t>
            </w:r>
            <w:proofErr w:type="spellEnd"/>
            <w:r w:rsidRPr="0050051C">
              <w:rPr>
                <w:lang w:val="pt-BR"/>
              </w:rPr>
              <w:t xml:space="preserve"> 45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401BC2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+385-(0)1-36 53 535</w:t>
            </w:r>
          </w:p>
        </w:tc>
      </w:tr>
      <w:tr w:rsidR="00FC3A35" w:rsidRPr="0050051C" w14:paraId="1F182409" w14:textId="77777777" w:rsidTr="00FC3A35">
        <w:tc>
          <w:tcPr>
            <w:tcW w:w="4185" w:type="dxa"/>
            <w:shd w:val="clear" w:color="auto" w:fill="auto"/>
          </w:tcPr>
          <w:p w14:paraId="7FBE40A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0C34AC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</w:t>
            </w:r>
            <w:r>
              <w:rPr>
                <w:lang w:val="pt-BR"/>
              </w:rPr>
              <w:t>6 53 156</w:t>
            </w:r>
          </w:p>
        </w:tc>
      </w:tr>
      <w:tr w:rsidR="00FC3A35" w:rsidRPr="0050051C" w14:paraId="209CF339" w14:textId="77777777" w:rsidTr="00FC3A35">
        <w:tc>
          <w:tcPr>
            <w:tcW w:w="4185" w:type="dxa"/>
            <w:shd w:val="clear" w:color="auto" w:fill="auto"/>
          </w:tcPr>
          <w:p w14:paraId="7C2B372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0EF8A6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0E3FF0F" w14:textId="77777777" w:rsidTr="00FC3A35">
        <w:tc>
          <w:tcPr>
            <w:tcW w:w="4185" w:type="dxa"/>
            <w:shd w:val="clear" w:color="auto" w:fill="auto"/>
          </w:tcPr>
          <w:p w14:paraId="402BA3D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538D8D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5DB3903" w14:textId="77777777" w:rsidTr="00FC3A35">
        <w:tc>
          <w:tcPr>
            <w:tcW w:w="4185" w:type="dxa"/>
            <w:shd w:val="clear" w:color="auto" w:fill="auto"/>
          </w:tcPr>
          <w:p w14:paraId="55BCB073" w14:textId="77777777" w:rsidR="00FC3A35" w:rsidRPr="0050051C" w:rsidRDefault="00FC3A35" w:rsidP="00FC3A35">
            <w:pPr>
              <w:pStyle w:val="Brdtex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ESSITY CROATIA</w:t>
            </w:r>
            <w:r w:rsidRPr="0050051C">
              <w:rPr>
                <w:b/>
                <w:bCs/>
                <w:lang w:val="pt-BR"/>
              </w:rPr>
              <w:t xml:space="preserve">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2CA08FD" w14:textId="77777777" w:rsidR="00FC3A35" w:rsidRPr="0050051C" w:rsidRDefault="00FC3A35" w:rsidP="00FC3A35">
            <w:pPr>
              <w:pStyle w:val="Brdtext"/>
              <w:rPr>
                <w:i/>
                <w:iCs/>
                <w:lang w:val="de-DE"/>
              </w:rPr>
            </w:pPr>
            <w:r w:rsidRPr="0050051C">
              <w:rPr>
                <w:lang w:val="pt-BR"/>
              </w:rPr>
              <w:t xml:space="preserve">e-mail: </w:t>
            </w:r>
            <w:r w:rsidRPr="007D3274">
              <w:rPr>
                <w:i/>
                <w:iCs/>
                <w:lang w:val="pt-BR"/>
              </w:rPr>
              <w:t>tea.pacak</w:t>
            </w:r>
            <w:r w:rsidRPr="0050051C">
              <w:rPr>
                <w:i/>
                <w:iCs/>
                <w:lang w:val="pt-BR"/>
              </w:rPr>
              <w:t>@</w:t>
            </w:r>
            <w:r>
              <w:rPr>
                <w:i/>
                <w:iCs/>
                <w:lang w:val="pt-BR"/>
              </w:rPr>
              <w:t>essity</w:t>
            </w:r>
            <w:r w:rsidRPr="0050051C">
              <w:rPr>
                <w:i/>
                <w:iCs/>
                <w:lang w:val="pt-BR"/>
              </w:rPr>
              <w:t>.com</w:t>
            </w:r>
          </w:p>
          <w:p w14:paraId="5BC7AA4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FC3A35">
              <w:rPr>
                <w:lang w:val="pt-BR"/>
              </w:rPr>
              <w:t>:</w:t>
            </w:r>
            <w:r w:rsidRPr="00FC3A35">
              <w:rPr>
                <w:i/>
                <w:iCs/>
                <w:lang w:val="pt-BR"/>
              </w:rPr>
              <w:t xml:space="preserve"> </w:t>
            </w:r>
            <w:hyperlink r:id="rId16" w:history="1">
              <w:r w:rsidRPr="00FC3A35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www.tena.hr</w:t>
              </w:r>
            </w:hyperlink>
            <w:r w:rsidRPr="0050051C">
              <w:rPr>
                <w:i/>
                <w:iCs/>
                <w:color w:val="000000" w:themeColor="text1"/>
                <w:lang w:val="pt-BR"/>
              </w:rPr>
              <w:t>,</w:t>
            </w:r>
            <w:r w:rsidRPr="0050051C">
              <w:rPr>
                <w:i/>
                <w:iCs/>
                <w:lang w:val="pt-BR"/>
              </w:rPr>
              <w:t xml:space="preserve"> www.</w:t>
            </w:r>
            <w:r>
              <w:rPr>
                <w:i/>
                <w:iCs/>
                <w:lang w:val="pt-BR"/>
              </w:rPr>
              <w:t>essity</w:t>
            </w:r>
            <w:r w:rsidRPr="0050051C">
              <w:rPr>
                <w:i/>
                <w:iCs/>
                <w:lang w:val="pt-BR"/>
              </w:rPr>
              <w:t>.com</w:t>
            </w:r>
          </w:p>
        </w:tc>
      </w:tr>
      <w:tr w:rsidR="00FC3A35" w:rsidRPr="0050051C" w14:paraId="37E0F312" w14:textId="77777777" w:rsidTr="00FC3A35">
        <w:tc>
          <w:tcPr>
            <w:tcW w:w="4185" w:type="dxa"/>
            <w:shd w:val="clear" w:color="auto" w:fill="auto"/>
          </w:tcPr>
          <w:p w14:paraId="1626E0D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Ms</w:t>
            </w:r>
            <w:proofErr w:type="spellEnd"/>
            <w:r w:rsidRPr="0050051C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Tea </w:t>
            </w:r>
            <w:proofErr w:type="spellStart"/>
            <w:r>
              <w:rPr>
                <w:lang w:val="pt-BR"/>
              </w:rPr>
              <w:t>Pačak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6C8B524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05E6B96" w14:textId="77777777" w:rsidTr="00FC3A35">
        <w:tc>
          <w:tcPr>
            <w:tcW w:w="4185" w:type="dxa"/>
            <w:shd w:val="clear" w:color="auto" w:fill="auto"/>
          </w:tcPr>
          <w:p w14:paraId="4BD9BBB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Tuškanova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ulica</w:t>
            </w:r>
            <w:proofErr w:type="spellEnd"/>
            <w:r w:rsidRPr="0050051C">
              <w:rPr>
                <w:lang w:val="pt-BR"/>
              </w:rPr>
              <w:t xml:space="preserve"> 37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B02AAC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+385-(0)1-46 82 456</w:t>
            </w:r>
          </w:p>
        </w:tc>
      </w:tr>
      <w:tr w:rsidR="00FC3A35" w:rsidRPr="0050051C" w14:paraId="6A39B542" w14:textId="77777777" w:rsidTr="00FC3A35">
        <w:tc>
          <w:tcPr>
            <w:tcW w:w="4185" w:type="dxa"/>
            <w:shd w:val="clear" w:color="auto" w:fill="auto"/>
          </w:tcPr>
          <w:p w14:paraId="3152247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74EEF2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+385-(0)1-77 76 061</w:t>
            </w:r>
          </w:p>
        </w:tc>
      </w:tr>
      <w:tr w:rsidR="00FC3A35" w:rsidRPr="0050051C" w14:paraId="6667EDC8" w14:textId="77777777" w:rsidTr="00FC3A35">
        <w:tc>
          <w:tcPr>
            <w:tcW w:w="4185" w:type="dxa"/>
            <w:shd w:val="clear" w:color="auto" w:fill="auto"/>
          </w:tcPr>
          <w:p w14:paraId="22C657F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E28985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DD62738" w14:textId="77777777" w:rsidTr="00FC3A35">
        <w:tc>
          <w:tcPr>
            <w:tcW w:w="4185" w:type="dxa"/>
            <w:shd w:val="clear" w:color="auto" w:fill="auto"/>
          </w:tcPr>
          <w:p w14:paraId="42EB9C1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3D0D70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C278D" w14:paraId="513AD424" w14:textId="77777777" w:rsidTr="00FC3A35">
        <w:tc>
          <w:tcPr>
            <w:tcW w:w="4185" w:type="dxa"/>
            <w:shd w:val="clear" w:color="auto" w:fill="auto"/>
          </w:tcPr>
          <w:p w14:paraId="5F19D3EC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 xml:space="preserve">FOREO </w:t>
            </w:r>
            <w:proofErr w:type="spellStart"/>
            <w:r w:rsidRPr="0050051C">
              <w:rPr>
                <w:b/>
                <w:lang w:val="pt-BR"/>
              </w:rPr>
              <w:t>Adria</w:t>
            </w:r>
            <w:proofErr w:type="spellEnd"/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CE3F13A" w14:textId="77777777" w:rsidR="00FC3A35" w:rsidRPr="0050051C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842CD2">
              <w:rPr>
                <w:i/>
                <w:lang w:val="pt-BR"/>
              </w:rPr>
              <w:t>corp.coms</w:t>
            </w:r>
            <w:hyperlink r:id="rId17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@foreo.com</w:t>
              </w:r>
            </w:hyperlink>
          </w:p>
          <w:p w14:paraId="4FAA3ED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hyperlink r:id="rId18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www.foreo.com</w:t>
              </w:r>
            </w:hyperlink>
          </w:p>
        </w:tc>
      </w:tr>
      <w:tr w:rsidR="00FC3A35" w:rsidRPr="0050051C" w14:paraId="5D725B00" w14:textId="77777777" w:rsidTr="00FC3A35">
        <w:tc>
          <w:tcPr>
            <w:tcW w:w="4185" w:type="dxa"/>
            <w:shd w:val="clear" w:color="auto" w:fill="auto"/>
          </w:tcPr>
          <w:p w14:paraId="58E94ED4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Anel </w:t>
            </w:r>
            <w:proofErr w:type="spellStart"/>
            <w:r>
              <w:rPr>
                <w:lang w:val="pt-BR"/>
              </w:rPr>
              <w:t>Puzić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09820E7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8B10AB1" w14:textId="77777777" w:rsidTr="00FC3A35">
        <w:tc>
          <w:tcPr>
            <w:tcW w:w="4185" w:type="dxa"/>
            <w:shd w:val="clear" w:color="auto" w:fill="auto"/>
          </w:tcPr>
          <w:p w14:paraId="0719F26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Radnička</w:t>
            </w:r>
            <w:proofErr w:type="spellEnd"/>
            <w:r w:rsidRPr="0050051C">
              <w:rPr>
                <w:lang w:val="pt-BR"/>
              </w:rPr>
              <w:t xml:space="preserve"> cesta 202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976413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</w:t>
            </w:r>
            <w:r>
              <w:rPr>
                <w:lang w:val="pt-BR"/>
              </w:rPr>
              <w:t>1</w:t>
            </w:r>
            <w:r w:rsidRPr="0050051C">
              <w:rPr>
                <w:lang w:val="pt-BR"/>
              </w:rPr>
              <w:t>-</w:t>
            </w:r>
            <w:r>
              <w:rPr>
                <w:lang w:val="pt-BR"/>
              </w:rPr>
              <w:t>57 90 880</w:t>
            </w:r>
          </w:p>
        </w:tc>
      </w:tr>
      <w:tr w:rsidR="00FC3A35" w:rsidRPr="0050051C" w14:paraId="0399DC13" w14:textId="77777777" w:rsidTr="00FC3A35">
        <w:tc>
          <w:tcPr>
            <w:tcW w:w="4185" w:type="dxa"/>
            <w:shd w:val="clear" w:color="auto" w:fill="auto"/>
          </w:tcPr>
          <w:p w14:paraId="5AF3D9C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7F5967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6BFD81C2" w14:textId="77777777" w:rsidTr="00FC3A35">
        <w:tc>
          <w:tcPr>
            <w:tcW w:w="4185" w:type="dxa"/>
            <w:shd w:val="clear" w:color="auto" w:fill="auto"/>
          </w:tcPr>
          <w:p w14:paraId="409C890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041163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FC4687" w14:paraId="524067DA" w14:textId="77777777" w:rsidTr="00FC3A35">
        <w:tc>
          <w:tcPr>
            <w:tcW w:w="4185" w:type="dxa"/>
            <w:shd w:val="clear" w:color="auto" w:fill="auto"/>
          </w:tcPr>
          <w:p w14:paraId="7767EA8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89C60F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C278D" w14:paraId="5FDA977C" w14:textId="77777777" w:rsidTr="00FC3A35">
        <w:tc>
          <w:tcPr>
            <w:tcW w:w="4185" w:type="dxa"/>
            <w:shd w:val="clear" w:color="auto" w:fill="auto"/>
          </w:tcPr>
          <w:p w14:paraId="0BDCEFA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C278D">
              <w:rPr>
                <w:b/>
                <w:color w:val="000000"/>
                <w:lang w:val="de-AT" w:eastAsia="en-GB"/>
              </w:rPr>
              <w:lastRenderedPageBreak/>
              <w:t>H&amp;M Hennes &amp; Mauritz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5E2FB9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info.hr@hm.com</w:t>
            </w:r>
          </w:p>
        </w:tc>
      </w:tr>
      <w:tr w:rsidR="00FC3A35" w:rsidRPr="0027185A" w14:paraId="1E4B7ACF" w14:textId="77777777" w:rsidTr="00FC3A35">
        <w:tc>
          <w:tcPr>
            <w:tcW w:w="4185" w:type="dxa"/>
            <w:shd w:val="clear" w:color="auto" w:fill="auto"/>
          </w:tcPr>
          <w:p w14:paraId="5FF262C3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  <w:r w:rsidRPr="0050051C">
              <w:rPr>
                <w:color w:val="000000"/>
                <w:lang w:val="hr-HR" w:eastAsia="en-GB"/>
              </w:rPr>
              <w:t>Ilica 1</w:t>
            </w:r>
            <w:r>
              <w:rPr>
                <w:color w:val="000000"/>
                <w:lang w:val="hr-HR" w:eastAsia="en-GB"/>
              </w:rPr>
              <w:t>A</w:t>
            </w:r>
            <w:r w:rsidRPr="0050051C">
              <w:rPr>
                <w:color w:val="000000"/>
                <w:lang w:val="hr-HR" w:eastAsia="en-GB"/>
              </w:rPr>
              <w:t>/6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0C3B03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r w:rsidRPr="0050051C">
              <w:rPr>
                <w:i/>
                <w:lang w:val="pt-BR"/>
              </w:rPr>
              <w:t>www.hm.com</w:t>
            </w:r>
          </w:p>
        </w:tc>
      </w:tr>
      <w:tr w:rsidR="00FC3A35" w:rsidRPr="0050051C" w14:paraId="4D1C3EFC" w14:textId="77777777" w:rsidTr="00FC3A35">
        <w:tc>
          <w:tcPr>
            <w:tcW w:w="4185" w:type="dxa"/>
            <w:shd w:val="clear" w:color="auto" w:fill="auto"/>
          </w:tcPr>
          <w:p w14:paraId="50B3086D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  <w:r w:rsidRPr="0050051C">
              <w:rPr>
                <w:color w:val="000000"/>
                <w:lang w:val="hr-HR" w:eastAsia="en-GB"/>
              </w:rPr>
              <w:t>HR – 10 000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F57246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+385-(0)1-64 39 500</w:t>
            </w:r>
          </w:p>
        </w:tc>
      </w:tr>
      <w:tr w:rsidR="00FC3A35" w:rsidRPr="0050051C" w14:paraId="2FD475DD" w14:textId="77777777" w:rsidTr="00FC3A35">
        <w:tc>
          <w:tcPr>
            <w:tcW w:w="4185" w:type="dxa"/>
            <w:shd w:val="clear" w:color="auto" w:fill="auto"/>
          </w:tcPr>
          <w:p w14:paraId="4FA932F8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91543B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64EC832" w14:textId="77777777" w:rsidTr="00FC3A35">
        <w:tc>
          <w:tcPr>
            <w:tcW w:w="4185" w:type="dxa"/>
            <w:shd w:val="clear" w:color="auto" w:fill="auto"/>
          </w:tcPr>
          <w:p w14:paraId="04BA6EB7" w14:textId="77777777" w:rsidR="00FC3A35" w:rsidRPr="0050051C" w:rsidRDefault="00FC3A35" w:rsidP="00FC3A35">
            <w:pPr>
              <w:pStyle w:val="Brdtext"/>
              <w:rPr>
                <w:color w:val="000000"/>
                <w:lang w:val="hr-HR" w:eastAsia="en-GB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F36044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4467274E" w14:textId="77777777" w:rsidTr="00FC3A35">
        <w:tc>
          <w:tcPr>
            <w:tcW w:w="4185" w:type="dxa"/>
            <w:shd w:val="clear" w:color="auto" w:fill="auto"/>
          </w:tcPr>
          <w:p w14:paraId="27630D31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proofErr w:type="spellStart"/>
            <w:r w:rsidRPr="0050051C">
              <w:rPr>
                <w:b/>
                <w:lang w:val="pt-BR"/>
              </w:rPr>
              <w:t>Hilding</w:t>
            </w:r>
            <w:proofErr w:type="spellEnd"/>
            <w:r w:rsidRPr="0050051C">
              <w:rPr>
                <w:b/>
                <w:lang w:val="pt-BR"/>
              </w:rPr>
              <w:t xml:space="preserve"> Anders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DFDE147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info@hespo.hr</w:t>
            </w:r>
          </w:p>
          <w:p w14:paraId="436B95A3" w14:textId="664A4A4C" w:rsidR="00FC3A35" w:rsidRPr="00FC3A35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FC3A35">
              <w:rPr>
                <w:lang w:val="pt-BR"/>
              </w:rPr>
              <w:t>Web-page</w:t>
            </w:r>
            <w:proofErr w:type="spellEnd"/>
            <w:r w:rsidRPr="00FC3A35">
              <w:rPr>
                <w:lang w:val="pt-BR"/>
              </w:rPr>
              <w:t>:</w:t>
            </w:r>
            <w:r w:rsidRPr="00FC3A35">
              <w:rPr>
                <w:i/>
                <w:lang w:val="pt-BR"/>
              </w:rPr>
              <w:t xml:space="preserve"> </w:t>
            </w:r>
            <w:hyperlink r:id="rId19" w:history="1">
              <w:r w:rsidRPr="00FC3A35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www.hespo.hr</w:t>
              </w:r>
            </w:hyperlink>
            <w:r w:rsidRPr="00FC3A35">
              <w:rPr>
                <w:i/>
                <w:color w:val="000000" w:themeColor="text1"/>
                <w:lang w:val="pt-BR"/>
              </w:rPr>
              <w:t xml:space="preserve">, </w:t>
            </w:r>
            <w:hyperlink r:id="rId20" w:history="1">
              <w:r w:rsidRPr="00FC3A35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www.perfecta.hr</w:t>
              </w:r>
            </w:hyperlink>
          </w:p>
          <w:p w14:paraId="2FB8176B" w14:textId="5269E463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FC3A35">
              <w:rPr>
                <w:i/>
                <w:lang w:val="pt-BR"/>
              </w:rPr>
              <w:t>www.</w:t>
            </w:r>
            <w:r w:rsidRPr="0050051C">
              <w:rPr>
                <w:i/>
                <w:lang w:val="pt-BR"/>
              </w:rPr>
              <w:t>www.h</w:t>
            </w:r>
            <w:r>
              <w:rPr>
                <w:i/>
                <w:lang w:val="pt-BR"/>
              </w:rPr>
              <w:t>ildinganders.com/markets/croatia/en</w:t>
            </w:r>
          </w:p>
        </w:tc>
      </w:tr>
      <w:tr w:rsidR="00FC3A35" w:rsidRPr="0050051C" w14:paraId="5F47F387" w14:textId="77777777" w:rsidTr="00FC3A35">
        <w:tc>
          <w:tcPr>
            <w:tcW w:w="4185" w:type="dxa"/>
            <w:shd w:val="clear" w:color="auto" w:fill="auto"/>
          </w:tcPr>
          <w:p w14:paraId="445BC77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r>
              <w:rPr>
                <w:lang w:val="pt-BR"/>
              </w:rPr>
              <w:t>Damir Matijević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FFFB178" w14:textId="77777777" w:rsidR="00FC3A35" w:rsidRPr="0050051C" w:rsidRDefault="00FC3A35" w:rsidP="00FC3A35">
            <w:pPr>
              <w:pStyle w:val="Brdtext"/>
              <w:rPr>
                <w:i/>
                <w:iCs/>
                <w:lang w:val="pt-BR"/>
              </w:rPr>
            </w:pPr>
            <w:r w:rsidRPr="0050051C">
              <w:rPr>
                <w:i/>
                <w:iCs/>
                <w:lang w:val="pt-BR"/>
              </w:rPr>
              <w:t xml:space="preserve">Anders </w:t>
            </w:r>
            <w:proofErr w:type="spellStart"/>
            <w:r w:rsidRPr="0050051C">
              <w:rPr>
                <w:i/>
                <w:iCs/>
                <w:lang w:val="pt-BR"/>
              </w:rPr>
              <w:t>Hilding</w:t>
            </w:r>
            <w:proofErr w:type="spellEnd"/>
          </w:p>
        </w:tc>
      </w:tr>
      <w:tr w:rsidR="00FC3A35" w:rsidRPr="0050051C" w14:paraId="125D80D7" w14:textId="77777777" w:rsidTr="00FC3A35">
        <w:tc>
          <w:tcPr>
            <w:tcW w:w="4185" w:type="dxa"/>
            <w:shd w:val="clear" w:color="auto" w:fill="auto"/>
          </w:tcPr>
          <w:p w14:paraId="66565EF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Kralja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Zvonimira</w:t>
            </w:r>
            <w:proofErr w:type="spellEnd"/>
            <w:r w:rsidRPr="0050051C">
              <w:rPr>
                <w:lang w:val="pt-BR"/>
              </w:rPr>
              <w:t xml:space="preserve"> 38-42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A85997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+385-(0)40-650 000</w:t>
            </w:r>
          </w:p>
        </w:tc>
      </w:tr>
      <w:tr w:rsidR="00FC3A35" w:rsidRPr="0050051C" w14:paraId="74C5B464" w14:textId="77777777" w:rsidTr="00FC3A35">
        <w:tc>
          <w:tcPr>
            <w:tcW w:w="4185" w:type="dxa"/>
            <w:shd w:val="clear" w:color="auto" w:fill="auto"/>
          </w:tcPr>
          <w:p w14:paraId="28246F5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40 323 Prelog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8CFBE5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+385-(0)40-646 110</w:t>
            </w:r>
          </w:p>
        </w:tc>
      </w:tr>
      <w:tr w:rsidR="00FC3A35" w:rsidRPr="000F459E" w14:paraId="675ABC90" w14:textId="77777777" w:rsidTr="00FC3A35">
        <w:tc>
          <w:tcPr>
            <w:tcW w:w="4185" w:type="dxa"/>
            <w:shd w:val="clear" w:color="auto" w:fill="auto"/>
          </w:tcPr>
          <w:p w14:paraId="5FA667A6" w14:textId="77777777" w:rsidR="00FC3A35" w:rsidRDefault="00FC3A35" w:rsidP="00FC3A35">
            <w:pPr>
              <w:pStyle w:val="Brdtext"/>
              <w:rPr>
                <w:b/>
                <w:lang w:val="pt-BR"/>
              </w:rPr>
            </w:pPr>
          </w:p>
          <w:p w14:paraId="0DE326F2" w14:textId="77777777" w:rsidR="00FC3A35" w:rsidRDefault="00FC3A35" w:rsidP="00FC3A35">
            <w:pPr>
              <w:pStyle w:val="Brdtext"/>
              <w:rPr>
                <w:b/>
                <w:lang w:val="pt-BR"/>
              </w:rPr>
            </w:pPr>
          </w:p>
          <w:p w14:paraId="5E59CB02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r w:rsidRPr="0050051C">
              <w:rPr>
                <w:b/>
                <w:lang w:val="pt-BR"/>
              </w:rPr>
              <w:t>IKEA HRVATSKA d.o.o.</w:t>
            </w:r>
            <w:r w:rsidRPr="0050051C">
              <w:rPr>
                <w:lang w:val="pt-BR"/>
              </w:rPr>
              <w:t xml:space="preserve"> </w:t>
            </w:r>
            <w:r w:rsidRPr="0050051C">
              <w:rPr>
                <w:lang w:val="hr-HR"/>
              </w:rPr>
              <w:t>za trgovinu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5CDF54D" w14:textId="77777777" w:rsidR="00FC3A35" w:rsidRDefault="00FC3A35" w:rsidP="00FC3A35">
            <w:pPr>
              <w:pStyle w:val="Brdtext"/>
              <w:rPr>
                <w:lang w:val="hr-HR"/>
              </w:rPr>
            </w:pPr>
          </w:p>
          <w:p w14:paraId="39486231" w14:textId="77777777" w:rsidR="00FC3A35" w:rsidRDefault="00FC3A35" w:rsidP="00FC3A35">
            <w:pPr>
              <w:pStyle w:val="Brdtext"/>
              <w:rPr>
                <w:lang w:val="hr-HR"/>
              </w:rPr>
            </w:pPr>
          </w:p>
          <w:p w14:paraId="28EBB5C3" w14:textId="77777777" w:rsidR="00FC3A35" w:rsidRPr="000F459E" w:rsidRDefault="00FC3A35" w:rsidP="00FC3A35">
            <w:pPr>
              <w:pStyle w:val="Brdtext"/>
              <w:rPr>
                <w:i/>
                <w:color w:val="000000" w:themeColor="text1"/>
                <w:lang w:val="hr-HR"/>
              </w:rPr>
            </w:pPr>
            <w:r w:rsidRPr="0050051C">
              <w:rPr>
                <w:lang w:val="hr-HR"/>
              </w:rPr>
              <w:t xml:space="preserve">e-mail: </w:t>
            </w:r>
            <w:r>
              <w:rPr>
                <w:i/>
                <w:lang w:val="hr-HR"/>
              </w:rPr>
              <w:t>nikolaos.migkianis</w:t>
            </w:r>
            <w:r w:rsidRPr="0050051C">
              <w:rPr>
                <w:i/>
                <w:lang w:val="hr-HR"/>
              </w:rPr>
              <w:t>@</w:t>
            </w:r>
            <w:r>
              <w:rPr>
                <w:i/>
                <w:lang w:val="hr-HR"/>
              </w:rPr>
              <w:t>ingka.</w:t>
            </w:r>
            <w:r w:rsidRPr="0050051C">
              <w:rPr>
                <w:i/>
                <w:lang w:val="hr-HR"/>
              </w:rPr>
              <w:t>ikea.com</w:t>
            </w:r>
          </w:p>
          <w:p w14:paraId="75A8CA03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Web-</w:t>
            </w:r>
            <w:proofErr w:type="spellStart"/>
            <w:r w:rsidRPr="0050051C">
              <w:rPr>
                <w:lang w:val="hr-HR"/>
              </w:rPr>
              <w:t>page</w:t>
            </w:r>
            <w:proofErr w:type="spellEnd"/>
            <w:r w:rsidRPr="0050051C">
              <w:rPr>
                <w:lang w:val="hr-HR"/>
              </w:rPr>
              <w:t xml:space="preserve">: </w:t>
            </w:r>
            <w:r w:rsidRPr="0050051C">
              <w:rPr>
                <w:i/>
                <w:lang w:val="hr-HR"/>
              </w:rPr>
              <w:t>www.ikea.hr</w:t>
            </w:r>
            <w:r w:rsidRPr="0050051C">
              <w:rPr>
                <w:lang w:val="hr-HR"/>
              </w:rPr>
              <w:t xml:space="preserve"> </w:t>
            </w:r>
          </w:p>
        </w:tc>
      </w:tr>
      <w:tr w:rsidR="00FC3A35" w:rsidRPr="000F459E" w14:paraId="504E050B" w14:textId="77777777" w:rsidTr="00FC3A35">
        <w:tc>
          <w:tcPr>
            <w:tcW w:w="4185" w:type="dxa"/>
            <w:shd w:val="clear" w:color="auto" w:fill="auto"/>
          </w:tcPr>
          <w:p w14:paraId="1F00DAA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r>
              <w:rPr>
                <w:lang w:val="pt-BR"/>
              </w:rPr>
              <w:t>Nikolaos Migkianis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ED1C3B5" w14:textId="77777777" w:rsidR="00FC3A35" w:rsidRPr="0050051C" w:rsidRDefault="00FC3A35" w:rsidP="00FC3A35">
            <w:pPr>
              <w:pStyle w:val="Brdtext"/>
              <w:rPr>
                <w:i/>
                <w:lang w:val="hr-HR"/>
              </w:rPr>
            </w:pPr>
          </w:p>
        </w:tc>
      </w:tr>
      <w:tr w:rsidR="00FC3A35" w:rsidRPr="000F459E" w14:paraId="32E2C666" w14:textId="77777777" w:rsidTr="00FC3A35">
        <w:tc>
          <w:tcPr>
            <w:tcW w:w="4185" w:type="dxa"/>
            <w:shd w:val="clear" w:color="auto" w:fill="auto"/>
          </w:tcPr>
          <w:p w14:paraId="5C244E7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Ulica</w:t>
            </w:r>
            <w:proofErr w:type="spellEnd"/>
            <w:r w:rsidRPr="0050051C">
              <w:rPr>
                <w:lang w:val="pt-BR"/>
              </w:rPr>
              <w:t xml:space="preserve"> Alfreda </w:t>
            </w:r>
            <w:proofErr w:type="spellStart"/>
            <w:r w:rsidRPr="0050051C">
              <w:rPr>
                <w:lang w:val="pt-BR"/>
              </w:rPr>
              <w:t>Nobela</w:t>
            </w:r>
            <w:proofErr w:type="spellEnd"/>
            <w:r w:rsidRPr="0050051C">
              <w:rPr>
                <w:lang w:val="pt-BR"/>
              </w:rPr>
              <w:t xml:space="preserve"> 2, </w:t>
            </w:r>
            <w:proofErr w:type="spellStart"/>
            <w:r w:rsidRPr="0050051C">
              <w:rPr>
                <w:lang w:val="pt-BR"/>
              </w:rPr>
              <w:t>Sop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77E1F78D" w14:textId="2F4D1896" w:rsidR="00FC3A35" w:rsidRPr="0050051C" w:rsidRDefault="00FC3A35" w:rsidP="00FC3A35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Tel: +385-(0)</w:t>
            </w:r>
            <w:r>
              <w:rPr>
                <w:lang w:val="hr-HR"/>
              </w:rPr>
              <w:t>9</w:t>
            </w:r>
            <w:r w:rsidRPr="0050051C">
              <w:rPr>
                <w:lang w:val="hr-HR"/>
              </w:rPr>
              <w:t>1-</w:t>
            </w:r>
            <w:r>
              <w:rPr>
                <w:lang w:val="hr-HR"/>
              </w:rPr>
              <w:t>650 7300</w:t>
            </w:r>
          </w:p>
        </w:tc>
      </w:tr>
      <w:tr w:rsidR="00FC3A35" w:rsidRPr="0050051C" w14:paraId="7F4A0001" w14:textId="77777777" w:rsidTr="00FC3A35">
        <w:tc>
          <w:tcPr>
            <w:tcW w:w="4185" w:type="dxa"/>
            <w:shd w:val="clear" w:color="auto" w:fill="auto"/>
          </w:tcPr>
          <w:p w14:paraId="40E1F95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HR – 10 361 </w:t>
            </w:r>
            <w:proofErr w:type="spellStart"/>
            <w:r w:rsidRPr="0050051C">
              <w:rPr>
                <w:lang w:val="pt-BR"/>
              </w:rPr>
              <w:t>Sesvete</w:t>
            </w:r>
            <w:proofErr w:type="spellEnd"/>
            <w:r w:rsidRPr="0050051C">
              <w:rPr>
                <w:lang w:val="pt-BR"/>
              </w:rPr>
              <w:t xml:space="preserve"> - </w:t>
            </w:r>
            <w:proofErr w:type="spellStart"/>
            <w:r w:rsidRPr="0050051C">
              <w:rPr>
                <w:lang w:val="pt-BR"/>
              </w:rPr>
              <w:t>Kraljevec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38285B79" w14:textId="3BB924DC" w:rsidR="00FC3A35" w:rsidRPr="0050051C" w:rsidRDefault="00FC3A35" w:rsidP="00FC3A35">
            <w:pPr>
              <w:pStyle w:val="Brdtext"/>
              <w:rPr>
                <w:lang w:val="hr-HR"/>
              </w:rPr>
            </w:pPr>
          </w:p>
        </w:tc>
      </w:tr>
      <w:tr w:rsidR="00FC3A35" w:rsidRPr="0050051C" w14:paraId="464B7421" w14:textId="77777777" w:rsidTr="00FC3A35">
        <w:tc>
          <w:tcPr>
            <w:tcW w:w="4185" w:type="dxa"/>
            <w:shd w:val="clear" w:color="auto" w:fill="auto"/>
          </w:tcPr>
          <w:p w14:paraId="54EF186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38812F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5E5D5990" w14:textId="77777777" w:rsidTr="00FC3A35">
        <w:tc>
          <w:tcPr>
            <w:tcW w:w="4185" w:type="dxa"/>
            <w:shd w:val="clear" w:color="auto" w:fill="auto"/>
          </w:tcPr>
          <w:p w14:paraId="57B2E20A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0496817D" w14:textId="77777777" w:rsidR="00FC3A35" w:rsidRPr="009377B3" w:rsidRDefault="00FC3A35" w:rsidP="00FC3A35">
            <w:pPr>
              <w:pStyle w:val="Brdtext"/>
              <w:rPr>
                <w:b/>
                <w:lang w:val="pt-BR"/>
              </w:rPr>
            </w:pPr>
            <w:proofErr w:type="spellStart"/>
            <w:r w:rsidRPr="009377B3">
              <w:rPr>
                <w:b/>
                <w:lang w:val="pt-BR"/>
              </w:rPr>
              <w:t>Ingka</w:t>
            </w:r>
            <w:proofErr w:type="spellEnd"/>
            <w:r w:rsidRPr="009377B3">
              <w:rPr>
                <w:b/>
                <w:lang w:val="pt-BR"/>
              </w:rPr>
              <w:t xml:space="preserve"> Centres Croatia d.o.o. za </w:t>
            </w:r>
            <w:proofErr w:type="spellStart"/>
            <w:r w:rsidRPr="009377B3">
              <w:rPr>
                <w:b/>
                <w:lang w:val="pt-BR"/>
              </w:rPr>
              <w:t>nekretnine</w:t>
            </w:r>
            <w:proofErr w:type="spellEnd"/>
          </w:p>
          <w:p w14:paraId="1CF24273" w14:textId="77777777" w:rsidR="00FC3A35" w:rsidRPr="009377B3" w:rsidRDefault="00FC3A35" w:rsidP="00FC3A35">
            <w:pPr>
              <w:pStyle w:val="Brdtext"/>
              <w:rPr>
                <w:b/>
                <w:lang w:val="pt-BR"/>
              </w:rPr>
            </w:pPr>
          </w:p>
          <w:p w14:paraId="14EBE56F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Branko Mihajlov</w:t>
            </w:r>
          </w:p>
          <w:p w14:paraId="38CD9AE2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Ulica</w:t>
            </w:r>
            <w:proofErr w:type="spellEnd"/>
            <w:r>
              <w:rPr>
                <w:lang w:val="pt-BR"/>
              </w:rPr>
              <w:t xml:space="preserve"> Alfreda </w:t>
            </w:r>
            <w:proofErr w:type="spellStart"/>
            <w:r>
              <w:rPr>
                <w:lang w:val="pt-BR"/>
              </w:rPr>
              <w:t>Nobela</w:t>
            </w:r>
            <w:proofErr w:type="spellEnd"/>
            <w:r>
              <w:rPr>
                <w:lang w:val="pt-BR"/>
              </w:rPr>
              <w:t xml:space="preserve"> 2, </w:t>
            </w:r>
            <w:proofErr w:type="spellStart"/>
            <w:r>
              <w:rPr>
                <w:lang w:val="pt-BR"/>
              </w:rPr>
              <w:t>Sop</w:t>
            </w:r>
            <w:proofErr w:type="spellEnd"/>
          </w:p>
          <w:p w14:paraId="42BB957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HR – 10 361 </w:t>
            </w:r>
            <w:proofErr w:type="spellStart"/>
            <w:r>
              <w:rPr>
                <w:lang w:val="pt-BR"/>
              </w:rPr>
              <w:t>Sesvete</w:t>
            </w:r>
            <w:proofErr w:type="spellEnd"/>
            <w:r>
              <w:rPr>
                <w:lang w:val="pt-BR"/>
              </w:rPr>
              <w:t xml:space="preserve"> – </w:t>
            </w:r>
            <w:proofErr w:type="spellStart"/>
            <w:r>
              <w:rPr>
                <w:lang w:val="pt-BR"/>
              </w:rPr>
              <w:t>Kraljevec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31629788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2E5BFBF2" w14:textId="77777777" w:rsidR="00FC3A35" w:rsidRPr="00842CD2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21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branko.mihajlov@i</w:t>
              </w:r>
              <w:r w:rsidRPr="00842CD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ngka.</w:t>
              </w:r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ikea.com</w:t>
              </w:r>
            </w:hyperlink>
          </w:p>
          <w:p w14:paraId="19DD4DF4" w14:textId="77777777" w:rsidR="00FC3A35" w:rsidRPr="00842CD2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>:</w:t>
            </w:r>
            <w:r w:rsidRPr="007D3274">
              <w:rPr>
                <w:color w:val="000000" w:themeColor="text1"/>
                <w:lang w:val="pt-BR"/>
              </w:rPr>
              <w:t xml:space="preserve"> </w:t>
            </w:r>
            <w:hyperlink r:id="rId22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www.i</w:t>
              </w:r>
              <w:proofErr w:type="spellStart"/>
              <w:r w:rsidRPr="00842CD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ngkacentres</w:t>
              </w:r>
              <w:proofErr w:type="spellEnd"/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.com</w:t>
              </w:r>
            </w:hyperlink>
          </w:p>
          <w:p w14:paraId="5A0457B7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73A5EBA8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3F4E869D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+385-(0)1-44 55 575</w:t>
            </w:r>
          </w:p>
          <w:p w14:paraId="428F152B" w14:textId="77777777" w:rsidR="00FC3A35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Fax: +385-(0)1-44 55 950</w:t>
            </w:r>
          </w:p>
          <w:p w14:paraId="062BEE3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48872E85" w14:textId="77777777" w:rsidTr="00FC3A35">
        <w:tc>
          <w:tcPr>
            <w:tcW w:w="4185" w:type="dxa"/>
            <w:shd w:val="clear" w:color="auto" w:fill="auto"/>
          </w:tcPr>
          <w:p w14:paraId="3E41D702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EE23E9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15255065" w14:textId="77777777" w:rsidTr="00FC3A35">
        <w:tc>
          <w:tcPr>
            <w:tcW w:w="4185" w:type="dxa"/>
            <w:shd w:val="clear" w:color="auto" w:fill="auto"/>
          </w:tcPr>
          <w:p w14:paraId="05108940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proofErr w:type="spellStart"/>
            <w:r w:rsidRPr="0050051C">
              <w:rPr>
                <w:b/>
                <w:lang w:val="sv-SE"/>
              </w:rPr>
              <w:t>J</w:t>
            </w:r>
            <w:r>
              <w:rPr>
                <w:b/>
                <w:lang w:val="sv-SE"/>
              </w:rPr>
              <w:t>ananders</w:t>
            </w:r>
            <w:proofErr w:type="spellEnd"/>
            <w:r>
              <w:rPr>
                <w:b/>
                <w:lang w:val="sv-SE"/>
              </w:rPr>
              <w:t xml:space="preserve"> Consulting AB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66E0310" w14:textId="77777777" w:rsidR="00FC3A35" w:rsidRPr="0050051C" w:rsidRDefault="00FC3A35" w:rsidP="00FC3A35">
            <w:pPr>
              <w:pStyle w:val="Brdtext"/>
              <w:rPr>
                <w:i/>
                <w:lang w:val="sv-SE"/>
              </w:rPr>
            </w:pPr>
            <w:r w:rsidRPr="0050051C">
              <w:rPr>
                <w:lang w:val="sv-SE"/>
              </w:rPr>
              <w:t xml:space="preserve">e-mail: </w:t>
            </w:r>
            <w:r w:rsidRPr="0050051C">
              <w:rPr>
                <w:i/>
                <w:lang w:val="sv-SE"/>
              </w:rPr>
              <w:t>jan.anders@jananders.se</w:t>
            </w:r>
          </w:p>
          <w:p w14:paraId="25785A1A" w14:textId="77777777" w:rsidR="00FC3A35" w:rsidRPr="00A40F72" w:rsidRDefault="00FC3A35" w:rsidP="00FC3A35">
            <w:pPr>
              <w:pStyle w:val="Brdtext"/>
              <w:rPr>
                <w:lang w:val="fr-FR"/>
              </w:rPr>
            </w:pPr>
            <w:r w:rsidRPr="00A40F72">
              <w:rPr>
                <w:lang w:val="fr-FR"/>
              </w:rPr>
              <w:t>Web-</w:t>
            </w:r>
            <w:proofErr w:type="gramStart"/>
            <w:r w:rsidRPr="00A40F72">
              <w:rPr>
                <w:lang w:val="fr-FR"/>
              </w:rPr>
              <w:t>page:</w:t>
            </w:r>
            <w:proofErr w:type="gramEnd"/>
            <w:r w:rsidRPr="00A40F72">
              <w:rPr>
                <w:i/>
                <w:lang w:val="fr-FR"/>
              </w:rPr>
              <w:t xml:space="preserve"> www.jananders.se</w:t>
            </w:r>
          </w:p>
        </w:tc>
      </w:tr>
      <w:tr w:rsidR="00FC3A35" w:rsidRPr="0050051C" w14:paraId="23B6F103" w14:textId="77777777" w:rsidTr="00FC3A35">
        <w:tc>
          <w:tcPr>
            <w:tcW w:w="4185" w:type="dxa"/>
            <w:shd w:val="clear" w:color="auto" w:fill="auto"/>
          </w:tcPr>
          <w:p w14:paraId="5389E7F7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proofErr w:type="spellStart"/>
            <w:r w:rsidRPr="0050051C">
              <w:rPr>
                <w:lang w:val="sv-SE"/>
              </w:rPr>
              <w:t>Mr</w:t>
            </w:r>
            <w:proofErr w:type="spellEnd"/>
            <w:r w:rsidRPr="0050051C">
              <w:rPr>
                <w:lang w:val="sv-SE"/>
              </w:rPr>
              <w:t xml:space="preserve"> Jan Anders Brundin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C94CE30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50051C" w14:paraId="0D244E76" w14:textId="77777777" w:rsidTr="00FC3A35">
        <w:tc>
          <w:tcPr>
            <w:tcW w:w="4185" w:type="dxa"/>
            <w:shd w:val="clear" w:color="auto" w:fill="auto"/>
          </w:tcPr>
          <w:p w14:paraId="3C48D762" w14:textId="3B51EBD9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Sockerbruksgatan 12B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17B9587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r w:rsidRPr="0050051C">
              <w:rPr>
                <w:lang w:val="sv-SE"/>
              </w:rPr>
              <w:t>Tel: +</w:t>
            </w:r>
            <w:r>
              <w:rPr>
                <w:lang w:val="sv-SE"/>
              </w:rPr>
              <w:t>46</w:t>
            </w:r>
            <w:r w:rsidRPr="0050051C">
              <w:rPr>
                <w:lang w:val="sv-SE"/>
              </w:rPr>
              <w:t>-(0)</w:t>
            </w:r>
            <w:proofErr w:type="gramStart"/>
            <w:r>
              <w:rPr>
                <w:lang w:val="sv-SE"/>
              </w:rPr>
              <w:t>431</w:t>
            </w:r>
            <w:r w:rsidRPr="0050051C">
              <w:rPr>
                <w:lang w:val="sv-SE"/>
              </w:rPr>
              <w:t>-</w:t>
            </w:r>
            <w:r>
              <w:rPr>
                <w:lang w:val="sv-SE"/>
              </w:rPr>
              <w:t>27090</w:t>
            </w:r>
            <w:proofErr w:type="gramEnd"/>
          </w:p>
        </w:tc>
      </w:tr>
      <w:tr w:rsidR="00FC3A35" w:rsidRPr="0050051C" w14:paraId="1D079B86" w14:textId="77777777" w:rsidTr="00FC3A35">
        <w:tc>
          <w:tcPr>
            <w:tcW w:w="4185" w:type="dxa"/>
            <w:shd w:val="clear" w:color="auto" w:fill="auto"/>
          </w:tcPr>
          <w:p w14:paraId="44E2C65B" w14:textId="7507A43C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SE – 26 264 Engelholm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AE06175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50051C" w14:paraId="28E43D5C" w14:textId="77777777" w:rsidTr="00FC3A35">
        <w:tc>
          <w:tcPr>
            <w:tcW w:w="4395" w:type="dxa"/>
            <w:gridSpan w:val="2"/>
            <w:shd w:val="clear" w:color="auto" w:fill="auto"/>
          </w:tcPr>
          <w:p w14:paraId="41347D0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15ACFFF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6906C891" w14:textId="77777777" w:rsidTr="00FC3A35">
        <w:tc>
          <w:tcPr>
            <w:tcW w:w="4395" w:type="dxa"/>
            <w:gridSpan w:val="2"/>
            <w:shd w:val="clear" w:color="auto" w:fill="auto"/>
          </w:tcPr>
          <w:p w14:paraId="5712C6B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065E419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2BEEBF5" w14:textId="77777777" w:rsidTr="00FC3A35">
        <w:tc>
          <w:tcPr>
            <w:tcW w:w="4395" w:type="dxa"/>
            <w:gridSpan w:val="2"/>
            <w:shd w:val="clear" w:color="auto" w:fill="auto"/>
          </w:tcPr>
          <w:p w14:paraId="444961E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4E3DC51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22A65586" w14:textId="77777777" w:rsidTr="00FC3A35">
        <w:tc>
          <w:tcPr>
            <w:tcW w:w="4395" w:type="dxa"/>
            <w:gridSpan w:val="2"/>
            <w:shd w:val="clear" w:color="auto" w:fill="auto"/>
          </w:tcPr>
          <w:p w14:paraId="616EDF5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57B9F9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C678A73" w14:textId="77777777" w:rsidTr="00FC3A35">
        <w:tc>
          <w:tcPr>
            <w:tcW w:w="4395" w:type="dxa"/>
            <w:gridSpan w:val="2"/>
            <w:shd w:val="clear" w:color="auto" w:fill="auto"/>
          </w:tcPr>
          <w:p w14:paraId="622BBE4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432FD0B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29241DFB" w14:textId="77777777" w:rsidTr="00FC3A35">
        <w:tc>
          <w:tcPr>
            <w:tcW w:w="4185" w:type="dxa"/>
            <w:shd w:val="clear" w:color="auto" w:fill="auto"/>
          </w:tcPr>
          <w:p w14:paraId="47E62B3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415888B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</w:p>
        </w:tc>
      </w:tr>
      <w:tr w:rsidR="00FC3A35" w:rsidRPr="0027185A" w14:paraId="659CF48B" w14:textId="77777777" w:rsidTr="00FC3A35">
        <w:tc>
          <w:tcPr>
            <w:tcW w:w="4185" w:type="dxa"/>
            <w:shd w:val="clear" w:color="auto" w:fill="auto"/>
          </w:tcPr>
          <w:p w14:paraId="699EE5B8" w14:textId="77777777" w:rsidR="00FC3A35" w:rsidRPr="0050051C" w:rsidRDefault="00FC3A35" w:rsidP="00FC3A35">
            <w:pPr>
              <w:pStyle w:val="Brdtext"/>
              <w:rPr>
                <w:b/>
                <w:lang w:val="it-IT"/>
              </w:rPr>
            </w:pPr>
            <w:r w:rsidRPr="0050051C">
              <w:rPr>
                <w:b/>
                <w:lang w:val="it-IT"/>
              </w:rPr>
              <w:lastRenderedPageBreak/>
              <w:t>MERCURI INTERNATIONAL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FDFC540" w14:textId="77777777" w:rsidR="00FC3A35" w:rsidRPr="0050051C" w:rsidRDefault="00FC3A35" w:rsidP="00FC3A35">
            <w:pPr>
              <w:pStyle w:val="Brdtext"/>
              <w:rPr>
                <w:i/>
                <w:lang w:val="it-IT"/>
              </w:rPr>
            </w:pPr>
            <w:r w:rsidRPr="0050051C">
              <w:rPr>
                <w:lang w:val="it-IT"/>
              </w:rPr>
              <w:t xml:space="preserve">e-mail: </w:t>
            </w:r>
            <w:r w:rsidRPr="00EC5C50">
              <w:rPr>
                <w:i/>
                <w:lang w:val="it-IT"/>
              </w:rPr>
              <w:t>sead.altic</w:t>
            </w:r>
            <w:r w:rsidRPr="0050051C">
              <w:rPr>
                <w:i/>
                <w:lang w:val="it-IT"/>
              </w:rPr>
              <w:t>@mercuri.hr</w:t>
            </w:r>
          </w:p>
          <w:p w14:paraId="169ECFF7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A561DA">
              <w:rPr>
                <w:lang w:val="fr-FR"/>
              </w:rPr>
              <w:t>Web-</w:t>
            </w:r>
            <w:proofErr w:type="gramStart"/>
            <w:r w:rsidRPr="00A561DA">
              <w:rPr>
                <w:lang w:val="fr-FR"/>
              </w:rPr>
              <w:t>page:</w:t>
            </w:r>
            <w:proofErr w:type="gramEnd"/>
            <w:r w:rsidRPr="00A561DA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it-IT"/>
              </w:rPr>
              <w:t>www.mercuri.hr</w:t>
            </w:r>
          </w:p>
        </w:tc>
      </w:tr>
      <w:tr w:rsidR="00FC3A35" w:rsidRPr="0050051C" w14:paraId="3609729E" w14:textId="77777777" w:rsidTr="00FC3A35">
        <w:tc>
          <w:tcPr>
            <w:tcW w:w="4185" w:type="dxa"/>
            <w:shd w:val="clear" w:color="auto" w:fill="auto"/>
          </w:tcPr>
          <w:p w14:paraId="515E7314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proofErr w:type="spellStart"/>
            <w:r w:rsidRPr="0050051C">
              <w:rPr>
                <w:lang w:val="it-IT"/>
              </w:rPr>
              <w:t>Mr</w:t>
            </w:r>
            <w:proofErr w:type="spellEnd"/>
            <w:r w:rsidRPr="0050051C">
              <w:rPr>
                <w:lang w:val="it-IT"/>
              </w:rPr>
              <w:t xml:space="preserve"> Sead Altić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F71A666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50051C" w14:paraId="59298CBC" w14:textId="77777777" w:rsidTr="00FC3A35">
        <w:tc>
          <w:tcPr>
            <w:tcW w:w="4185" w:type="dxa"/>
            <w:shd w:val="clear" w:color="auto" w:fill="auto"/>
          </w:tcPr>
          <w:p w14:paraId="237EEFE4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>
              <w:rPr>
                <w:lang w:val="it-IT"/>
              </w:rPr>
              <w:t>Nova cesta 62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7C5C529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Tel: +385-(0)1-66 11 190</w:t>
            </w:r>
          </w:p>
        </w:tc>
      </w:tr>
      <w:tr w:rsidR="00FC3A35" w:rsidRPr="0050051C" w14:paraId="504F6229" w14:textId="77777777" w:rsidTr="00FC3A35">
        <w:tc>
          <w:tcPr>
            <w:tcW w:w="4185" w:type="dxa"/>
            <w:shd w:val="clear" w:color="auto" w:fill="auto"/>
          </w:tcPr>
          <w:p w14:paraId="2A08F625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HR – 10 0</w:t>
            </w:r>
            <w:r>
              <w:rPr>
                <w:lang w:val="it-IT"/>
              </w:rPr>
              <w:t>0</w:t>
            </w:r>
            <w:r w:rsidRPr="0050051C">
              <w:rPr>
                <w:lang w:val="it-IT"/>
              </w:rPr>
              <w:t>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4D7A7DC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  <w:r w:rsidRPr="0050051C">
              <w:rPr>
                <w:lang w:val="it-IT"/>
              </w:rPr>
              <w:t>Fax: +385-(0)1-66 11 199</w:t>
            </w:r>
          </w:p>
        </w:tc>
      </w:tr>
      <w:tr w:rsidR="00FC3A35" w:rsidRPr="0050051C" w14:paraId="6718CB6D" w14:textId="77777777" w:rsidTr="00FC3A35">
        <w:tc>
          <w:tcPr>
            <w:tcW w:w="4185" w:type="dxa"/>
            <w:shd w:val="clear" w:color="auto" w:fill="auto"/>
          </w:tcPr>
          <w:p w14:paraId="1075A46D" w14:textId="77777777" w:rsidR="00FC3A35" w:rsidRPr="00BD688D" w:rsidRDefault="00FC3A35" w:rsidP="00FC3A35">
            <w:pPr>
              <w:pStyle w:val="Brdtext"/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C31A1CC" w14:textId="77777777" w:rsidR="00FC3A35" w:rsidRPr="00BD688D" w:rsidRDefault="00FC3A35" w:rsidP="00FC3A35">
            <w:pPr>
              <w:pStyle w:val="Brdtext"/>
            </w:pPr>
          </w:p>
        </w:tc>
      </w:tr>
      <w:tr w:rsidR="00FC3A35" w:rsidRPr="0050051C" w14:paraId="207D3075" w14:textId="77777777" w:rsidTr="00FC3A35">
        <w:tc>
          <w:tcPr>
            <w:tcW w:w="4185" w:type="dxa"/>
            <w:shd w:val="clear" w:color="auto" w:fill="auto"/>
          </w:tcPr>
          <w:p w14:paraId="3D40F6E7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04CE1C0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50051C" w14:paraId="120D8DA6" w14:textId="77777777" w:rsidTr="00FC3A35">
        <w:tc>
          <w:tcPr>
            <w:tcW w:w="4185" w:type="dxa"/>
            <w:shd w:val="clear" w:color="auto" w:fill="auto"/>
          </w:tcPr>
          <w:p w14:paraId="7DB8CAB3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METUS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5452738" w14:textId="77777777" w:rsidR="00FC3A35" w:rsidRPr="00842CD2" w:rsidRDefault="00FC3A35" w:rsidP="00FC3A35">
            <w:pPr>
              <w:pStyle w:val="Brdtext"/>
              <w:rPr>
                <w:i/>
                <w:color w:val="000000" w:themeColor="text1"/>
                <w:lang w:val="hr-H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23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tajnica</w:t>
              </w:r>
              <w:r w:rsidRPr="00842CD2">
                <w:rPr>
                  <w:rStyle w:val="Hyperlink"/>
                  <w:i/>
                  <w:color w:val="000000" w:themeColor="text1"/>
                  <w:u w:val="none"/>
                  <w:lang w:val="hr-HR"/>
                </w:rPr>
                <w:t>@metus.hr</w:t>
              </w:r>
            </w:hyperlink>
          </w:p>
          <w:p w14:paraId="38FE624A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Web-</w:t>
            </w:r>
            <w:proofErr w:type="spellStart"/>
            <w:r w:rsidRPr="0050051C">
              <w:rPr>
                <w:lang w:val="hr-HR"/>
              </w:rPr>
              <w:t>page</w:t>
            </w:r>
            <w:proofErr w:type="spellEnd"/>
            <w:r w:rsidRPr="0050051C">
              <w:rPr>
                <w:lang w:val="hr-HR"/>
              </w:rPr>
              <w:t xml:space="preserve">: </w:t>
            </w:r>
            <w:hyperlink r:id="rId24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hr-HR"/>
                </w:rPr>
                <w:t>www.metus.hr</w:t>
              </w:r>
            </w:hyperlink>
          </w:p>
        </w:tc>
      </w:tr>
      <w:tr w:rsidR="00FC3A35" w:rsidRPr="0050051C" w14:paraId="47ECB11F" w14:textId="77777777" w:rsidTr="00FC3A35">
        <w:tc>
          <w:tcPr>
            <w:tcW w:w="4185" w:type="dxa"/>
            <w:shd w:val="clear" w:color="auto" w:fill="auto"/>
          </w:tcPr>
          <w:p w14:paraId="2CFFC7D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Tomislav Medić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BA22ED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C68943B" w14:textId="77777777" w:rsidTr="00FC3A35">
        <w:tc>
          <w:tcPr>
            <w:tcW w:w="4185" w:type="dxa"/>
            <w:shd w:val="clear" w:color="auto" w:fill="auto"/>
          </w:tcPr>
          <w:p w14:paraId="5E53CE3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P</w:t>
            </w:r>
            <w:r>
              <w:rPr>
                <w:lang w:val="pt-BR"/>
              </w:rPr>
              <w:t>oložnica</w:t>
            </w:r>
            <w:proofErr w:type="spellEnd"/>
            <w:r>
              <w:rPr>
                <w:lang w:val="pt-BR"/>
              </w:rPr>
              <w:t xml:space="preserve"> 5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01A4F7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+385-(0)1-38 74 647</w:t>
            </w:r>
          </w:p>
        </w:tc>
      </w:tr>
      <w:tr w:rsidR="00FC3A35" w:rsidRPr="0050051C" w14:paraId="79AE5287" w14:textId="77777777" w:rsidTr="00FC3A35">
        <w:tc>
          <w:tcPr>
            <w:tcW w:w="4185" w:type="dxa"/>
            <w:shd w:val="clear" w:color="auto" w:fill="auto"/>
          </w:tcPr>
          <w:p w14:paraId="730B4DC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</w:t>
            </w:r>
            <w:r>
              <w:rPr>
                <w:lang w:val="pt-BR"/>
              </w:rPr>
              <w:t xml:space="preserve"> 431 Sv. </w:t>
            </w:r>
            <w:proofErr w:type="spellStart"/>
            <w:r>
              <w:rPr>
                <w:lang w:val="pt-BR"/>
              </w:rPr>
              <w:t>Nedjelja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13B3F44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+385-(0)1-38 74 891</w:t>
            </w:r>
          </w:p>
        </w:tc>
      </w:tr>
      <w:tr w:rsidR="002A114E" w:rsidRPr="0050051C" w14:paraId="60355877" w14:textId="77777777" w:rsidTr="00F163E8">
        <w:tc>
          <w:tcPr>
            <w:tcW w:w="4185" w:type="dxa"/>
            <w:shd w:val="clear" w:color="auto" w:fill="auto"/>
          </w:tcPr>
          <w:p w14:paraId="0BE0166A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EC89628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2A114E" w:rsidRPr="0050051C" w14:paraId="6357E935" w14:textId="77777777" w:rsidTr="00F163E8">
        <w:tc>
          <w:tcPr>
            <w:tcW w:w="4185" w:type="dxa"/>
            <w:shd w:val="clear" w:color="auto" w:fill="auto"/>
          </w:tcPr>
          <w:p w14:paraId="798FC88F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C0E1568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2A114E" w:rsidRPr="002A114E" w14:paraId="4DE74384" w14:textId="77777777" w:rsidTr="00F163E8">
        <w:tc>
          <w:tcPr>
            <w:tcW w:w="4185" w:type="dxa"/>
            <w:shd w:val="clear" w:color="auto" w:fill="auto"/>
          </w:tcPr>
          <w:p w14:paraId="4B234198" w14:textId="77777777" w:rsidR="002A114E" w:rsidRPr="002A114E" w:rsidRDefault="002A114E" w:rsidP="00F163E8">
            <w:pPr>
              <w:pStyle w:val="Brdtext"/>
              <w:rPr>
                <w:b/>
                <w:bCs/>
                <w:lang w:val="pt-BR"/>
              </w:rPr>
            </w:pPr>
            <w:r w:rsidRPr="002A114E">
              <w:rPr>
                <w:b/>
                <w:bCs/>
                <w:lang w:val="pt-BR"/>
              </w:rPr>
              <w:t>NANOBIT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2984660" w14:textId="77777777" w:rsidR="002A114E" w:rsidRDefault="002A114E" w:rsidP="00F163E8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25" w:history="1">
              <w:r w:rsidRPr="00463DA4">
                <w:rPr>
                  <w:rStyle w:val="Hyperlink"/>
                  <w:lang w:val="pt-BR"/>
                </w:rPr>
                <w:t>info@nanobit.com</w:t>
              </w:r>
            </w:hyperlink>
          </w:p>
          <w:p w14:paraId="46D0A8C4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>: www.nanobit.com</w:t>
            </w:r>
          </w:p>
        </w:tc>
      </w:tr>
      <w:tr w:rsidR="002A114E" w:rsidRPr="002A114E" w14:paraId="108032C6" w14:textId="77777777" w:rsidTr="00F163E8">
        <w:tc>
          <w:tcPr>
            <w:tcW w:w="4185" w:type="dxa"/>
            <w:shd w:val="clear" w:color="auto" w:fill="auto"/>
          </w:tcPr>
          <w:p w14:paraId="3C15F067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Alan </w:t>
            </w:r>
            <w:proofErr w:type="spellStart"/>
            <w:r>
              <w:rPr>
                <w:lang w:val="pt-BR"/>
              </w:rPr>
              <w:t>Sumina</w:t>
            </w:r>
            <w:proofErr w:type="spellEnd"/>
            <w:r>
              <w:rPr>
                <w:lang w:val="pt-BR"/>
              </w:rPr>
              <w:t>/</w:t>
            </w: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Zoran </w:t>
            </w:r>
            <w:proofErr w:type="spellStart"/>
            <w:r>
              <w:rPr>
                <w:lang w:val="pt-BR"/>
              </w:rPr>
              <w:t>Vučinić</w:t>
            </w:r>
            <w:proofErr w:type="spellEnd"/>
          </w:p>
          <w:p w14:paraId="30B463E7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Slovenska</w:t>
            </w:r>
            <w:proofErr w:type="spellEnd"/>
            <w:r>
              <w:rPr>
                <w:lang w:val="pt-BR"/>
              </w:rPr>
              <w:t xml:space="preserve"> 23</w:t>
            </w:r>
          </w:p>
          <w:p w14:paraId="13696F82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Hr</w:t>
            </w:r>
            <w:proofErr w:type="spellEnd"/>
            <w:r>
              <w:rPr>
                <w:lang w:val="pt-BR"/>
              </w:rPr>
              <w:t xml:space="preserve">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EE798DB" w14:textId="77777777" w:rsidR="002A114E" w:rsidRDefault="002A114E" w:rsidP="00F163E8">
            <w:pPr>
              <w:pStyle w:val="Brdtext"/>
              <w:rPr>
                <w:lang w:val="pt-BR"/>
              </w:rPr>
            </w:pPr>
          </w:p>
          <w:p w14:paraId="25DFE01A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+385-(0)1-60 55 587</w:t>
            </w:r>
          </w:p>
          <w:p w14:paraId="18A5176B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Fax: +385-(0)1-60 50 588</w:t>
            </w:r>
          </w:p>
        </w:tc>
      </w:tr>
      <w:tr w:rsidR="00FC3A35" w:rsidRPr="0027185A" w14:paraId="740CE249" w14:textId="77777777" w:rsidTr="00FC3A35">
        <w:tc>
          <w:tcPr>
            <w:tcW w:w="4185" w:type="dxa"/>
            <w:shd w:val="clear" w:color="auto" w:fill="auto"/>
          </w:tcPr>
          <w:p w14:paraId="2FA0FAFB" w14:textId="77777777" w:rsidR="00FC3A35" w:rsidRDefault="00FC3A35" w:rsidP="00FC3A35">
            <w:pPr>
              <w:pStyle w:val="Brdtext"/>
              <w:rPr>
                <w:b/>
                <w:lang w:val="it-IT"/>
              </w:rPr>
            </w:pPr>
          </w:p>
          <w:p w14:paraId="4DC9456D" w14:textId="77777777" w:rsidR="00FC3A35" w:rsidRDefault="00FC3A35" w:rsidP="00FC3A35">
            <w:pPr>
              <w:pStyle w:val="Brdtext"/>
              <w:rPr>
                <w:b/>
                <w:lang w:val="it-IT"/>
              </w:rPr>
            </w:pPr>
          </w:p>
          <w:p w14:paraId="3D79430F" w14:textId="77777777" w:rsidR="00FC3A35" w:rsidRPr="0050051C" w:rsidRDefault="00FC3A35" w:rsidP="00FC3A35">
            <w:pPr>
              <w:pStyle w:val="Brdtext"/>
              <w:rPr>
                <w:b/>
                <w:lang w:val="it-IT"/>
              </w:rPr>
            </w:pPr>
            <w:r w:rsidRPr="0050051C">
              <w:rPr>
                <w:b/>
                <w:lang w:val="it-IT"/>
              </w:rPr>
              <w:t>ORIFLAME KOZMETIKA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00E75D5" w14:textId="77777777" w:rsidR="00FC3A35" w:rsidRDefault="00FC3A35" w:rsidP="00FC3A35">
            <w:pPr>
              <w:pStyle w:val="Brdtext"/>
            </w:pPr>
          </w:p>
          <w:p w14:paraId="75CB4EFB" w14:textId="77777777" w:rsidR="00FC3A35" w:rsidRDefault="00FC3A35" w:rsidP="00FC3A35">
            <w:pPr>
              <w:pStyle w:val="Brdtext"/>
            </w:pPr>
          </w:p>
          <w:p w14:paraId="13A1F4E3" w14:textId="77777777" w:rsidR="00FC3A35" w:rsidRPr="00842CD2" w:rsidRDefault="00FC3A35" w:rsidP="00FC3A35">
            <w:pPr>
              <w:pStyle w:val="Brdtext"/>
              <w:rPr>
                <w:i/>
              </w:rPr>
            </w:pPr>
            <w:r w:rsidRPr="009C7627">
              <w:t xml:space="preserve">e-mail: </w:t>
            </w:r>
            <w:hyperlink r:id="rId26" w:history="1">
              <w:r w:rsidRPr="00842CD2">
                <w:rPr>
                  <w:rStyle w:val="Hyperlink"/>
                  <w:i/>
                  <w:color w:val="000000" w:themeColor="text1"/>
                  <w:u w:val="none"/>
                </w:rPr>
                <w:t>sanja.maletic@oriflame.com</w:t>
              </w:r>
            </w:hyperlink>
          </w:p>
          <w:p w14:paraId="473C6C20" w14:textId="3303B66B" w:rsidR="00FC3A35" w:rsidRPr="004041FE" w:rsidRDefault="00FC3A35" w:rsidP="00FC3A35">
            <w:pPr>
              <w:pStyle w:val="Brdtext"/>
              <w:rPr>
                <w:lang w:val="fr-FR"/>
              </w:rPr>
            </w:pPr>
            <w:r w:rsidRPr="00484413">
              <w:rPr>
                <w:lang w:val="fr-FR"/>
              </w:rPr>
              <w:t>Web-</w:t>
            </w:r>
            <w:proofErr w:type="gramStart"/>
            <w:r w:rsidRPr="00484413">
              <w:rPr>
                <w:lang w:val="fr-FR"/>
              </w:rPr>
              <w:t>page:</w:t>
            </w:r>
            <w:proofErr w:type="gramEnd"/>
            <w:r w:rsidRPr="00484413">
              <w:rPr>
                <w:lang w:val="fr-FR"/>
              </w:rPr>
              <w:t xml:space="preserve"> </w:t>
            </w:r>
            <w:r w:rsidRPr="00484413">
              <w:rPr>
                <w:i/>
                <w:lang w:val="fr-FR"/>
              </w:rPr>
              <w:t>www.</w:t>
            </w:r>
            <w:r>
              <w:rPr>
                <w:i/>
                <w:lang w:val="fr-FR"/>
              </w:rPr>
              <w:t>oriflame.</w:t>
            </w:r>
            <w:r w:rsidRPr="00484413">
              <w:rPr>
                <w:i/>
                <w:lang w:val="fr-FR"/>
              </w:rPr>
              <w:t>hr</w:t>
            </w:r>
          </w:p>
        </w:tc>
      </w:tr>
      <w:tr w:rsidR="00FC3A35" w:rsidRPr="007B6F73" w14:paraId="37F1ED07" w14:textId="77777777" w:rsidTr="00FC3A35">
        <w:tc>
          <w:tcPr>
            <w:tcW w:w="4185" w:type="dxa"/>
            <w:shd w:val="clear" w:color="auto" w:fill="auto"/>
          </w:tcPr>
          <w:p w14:paraId="2D52027B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de-DE"/>
              </w:rPr>
              <w:t>M</w:t>
            </w:r>
            <w:r>
              <w:rPr>
                <w:lang w:val="de-DE"/>
              </w:rPr>
              <w:t>s</w:t>
            </w:r>
            <w:proofErr w:type="spellEnd"/>
            <w:r>
              <w:rPr>
                <w:lang w:val="de-DE"/>
              </w:rPr>
              <w:t xml:space="preserve"> Sanja </w:t>
            </w:r>
            <w:proofErr w:type="spellStart"/>
            <w:r>
              <w:rPr>
                <w:lang w:val="de-DE"/>
              </w:rPr>
              <w:t>Maleti</w:t>
            </w:r>
            <w:proofErr w:type="spellEnd"/>
            <w:r>
              <w:rPr>
                <w:lang w:val="hr-HR"/>
              </w:rPr>
              <w:t>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E35FB2E" w14:textId="77777777" w:rsidR="00FC3A35" w:rsidRPr="00484413" w:rsidRDefault="00FC3A35" w:rsidP="00FC3A35">
            <w:pPr>
              <w:pStyle w:val="Brdtext"/>
              <w:rPr>
                <w:lang w:val="fr-FR"/>
              </w:rPr>
            </w:pPr>
          </w:p>
        </w:tc>
      </w:tr>
      <w:tr w:rsidR="00FC3A35" w:rsidRPr="0050051C" w14:paraId="3F9DD5EF" w14:textId="77777777" w:rsidTr="00FC3A35">
        <w:tc>
          <w:tcPr>
            <w:tcW w:w="4185" w:type="dxa"/>
            <w:shd w:val="clear" w:color="auto" w:fill="auto"/>
          </w:tcPr>
          <w:p w14:paraId="571EECCC" w14:textId="44AD21DA" w:rsidR="00FC3A35" w:rsidRPr="0050051C" w:rsidRDefault="00FC3A35" w:rsidP="00FC3A35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 xml:space="preserve">Ul. Roberta </w:t>
            </w:r>
            <w:proofErr w:type="spellStart"/>
            <w:r>
              <w:rPr>
                <w:lang w:val="de-DE"/>
              </w:rPr>
              <w:t>Frangeša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Mihanovića</w:t>
            </w:r>
            <w:proofErr w:type="spellEnd"/>
            <w:r>
              <w:rPr>
                <w:lang w:val="de-DE"/>
              </w:rPr>
              <w:t xml:space="preserve"> 9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86F4458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Tel: +385-(0)1-77 76 590</w:t>
            </w:r>
          </w:p>
        </w:tc>
      </w:tr>
      <w:tr w:rsidR="00FC3A35" w:rsidRPr="0050051C" w14:paraId="1C2589F0" w14:textId="77777777" w:rsidTr="00FC3A35">
        <w:tc>
          <w:tcPr>
            <w:tcW w:w="4185" w:type="dxa"/>
            <w:shd w:val="clear" w:color="auto" w:fill="auto"/>
          </w:tcPr>
          <w:p w14:paraId="2525163B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HR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AD29833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Fax: +385-(0)1-23 05 274</w:t>
            </w:r>
          </w:p>
        </w:tc>
      </w:tr>
      <w:tr w:rsidR="00FC3A35" w:rsidRPr="0050051C" w14:paraId="6D177331" w14:textId="77777777" w:rsidTr="00FC3A35">
        <w:tc>
          <w:tcPr>
            <w:tcW w:w="4185" w:type="dxa"/>
            <w:shd w:val="clear" w:color="auto" w:fill="auto"/>
          </w:tcPr>
          <w:p w14:paraId="67297282" w14:textId="77777777" w:rsidR="00FC3A35" w:rsidRPr="009C7627" w:rsidRDefault="00FC3A35" w:rsidP="00FC3A35">
            <w:pPr>
              <w:pStyle w:val="Brdtext"/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C1AD984" w14:textId="77777777" w:rsidR="00FC3A35" w:rsidRPr="009C7627" w:rsidRDefault="00FC3A35" w:rsidP="00FC3A35">
            <w:pPr>
              <w:pStyle w:val="Brdtext"/>
            </w:pPr>
          </w:p>
        </w:tc>
      </w:tr>
      <w:tr w:rsidR="00FC3A35" w:rsidRPr="0050051C" w14:paraId="1B78DB93" w14:textId="77777777" w:rsidTr="00FC3A35">
        <w:tc>
          <w:tcPr>
            <w:tcW w:w="4185" w:type="dxa"/>
            <w:shd w:val="clear" w:color="auto" w:fill="auto"/>
          </w:tcPr>
          <w:p w14:paraId="37AB21A0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B35D6A9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5C278D" w14:paraId="70E1AA8F" w14:textId="77777777" w:rsidTr="00FC3A35">
        <w:tc>
          <w:tcPr>
            <w:tcW w:w="4185" w:type="dxa"/>
            <w:shd w:val="clear" w:color="auto" w:fill="auto"/>
          </w:tcPr>
          <w:p w14:paraId="068C6980" w14:textId="77777777" w:rsidR="00FC3A35" w:rsidRPr="008B290B" w:rsidRDefault="00FC3A35" w:rsidP="00FC3A35">
            <w:pPr>
              <w:pStyle w:val="Brdtext"/>
              <w:rPr>
                <w:b/>
                <w:lang w:val="sv-SE"/>
              </w:rPr>
            </w:pPr>
            <w:r w:rsidRPr="008B290B">
              <w:rPr>
                <w:b/>
                <w:lang w:val="sv-SE"/>
              </w:rPr>
              <w:t>PERVANOVO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3B817D5" w14:textId="77777777" w:rsidR="00FC3A35" w:rsidRPr="00842CD2" w:rsidRDefault="00FC3A35" w:rsidP="00FC3A35">
            <w:pPr>
              <w:pStyle w:val="Brdtext"/>
              <w:rPr>
                <w:i/>
                <w:lang w:val="sv-SE"/>
              </w:rPr>
            </w:pPr>
            <w:r>
              <w:rPr>
                <w:lang w:val="sv-SE"/>
              </w:rPr>
              <w:t xml:space="preserve">e-mail: </w:t>
            </w:r>
            <w:hyperlink r:id="rId27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sv-SE"/>
                </w:rPr>
                <w:t>info@pervanovo.hr</w:t>
              </w:r>
            </w:hyperlink>
          </w:p>
          <w:p w14:paraId="58773965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r w:rsidRPr="00224F96">
              <w:rPr>
                <w:lang w:val="sv-SE"/>
              </w:rPr>
              <w:t xml:space="preserve">Web-page: </w:t>
            </w:r>
            <w:r w:rsidRPr="00224F96">
              <w:rPr>
                <w:i/>
                <w:lang w:val="sv-SE"/>
              </w:rPr>
              <w:t>www.pervanovo.com</w:t>
            </w:r>
          </w:p>
        </w:tc>
      </w:tr>
      <w:tr w:rsidR="00FC3A35" w:rsidRPr="00224F96" w14:paraId="5DA9B045" w14:textId="77777777" w:rsidTr="00FC3A35">
        <w:tc>
          <w:tcPr>
            <w:tcW w:w="4185" w:type="dxa"/>
            <w:shd w:val="clear" w:color="auto" w:fill="auto"/>
          </w:tcPr>
          <w:p w14:paraId="1C592C1C" w14:textId="400A60AB" w:rsidR="00FC3A35" w:rsidRPr="0050051C" w:rsidRDefault="00FC3A35" w:rsidP="00FC3A35">
            <w:pPr>
              <w:pStyle w:val="Brdtext"/>
              <w:rPr>
                <w:lang w:val="sv-SE"/>
              </w:rPr>
            </w:pPr>
            <w:proofErr w:type="spellStart"/>
            <w:r>
              <w:rPr>
                <w:lang w:val="sv-SE"/>
              </w:rPr>
              <w:t>Mr</w:t>
            </w:r>
            <w:proofErr w:type="spellEnd"/>
            <w:r>
              <w:rPr>
                <w:lang w:val="sv-SE"/>
              </w:rPr>
              <w:t xml:space="preserve"> Mato </w:t>
            </w:r>
            <w:proofErr w:type="spellStart"/>
            <w:r>
              <w:rPr>
                <w:lang w:val="sv-SE"/>
              </w:rPr>
              <w:t>Kmetović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23FDE0E6" w14:textId="77777777" w:rsidR="00FC3A35" w:rsidRPr="008B290B" w:rsidRDefault="00FC3A35" w:rsidP="00FC3A35">
            <w:pPr>
              <w:pStyle w:val="Brdtext"/>
              <w:rPr>
                <w:lang w:val="fr-FR"/>
              </w:rPr>
            </w:pPr>
          </w:p>
        </w:tc>
      </w:tr>
      <w:tr w:rsidR="00FC3A35" w:rsidRPr="005C278D" w14:paraId="7DDAE787" w14:textId="77777777" w:rsidTr="00FC3A35">
        <w:tc>
          <w:tcPr>
            <w:tcW w:w="4185" w:type="dxa"/>
            <w:shd w:val="clear" w:color="auto" w:fill="auto"/>
          </w:tcPr>
          <w:p w14:paraId="51DC234D" w14:textId="50D7F461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Ivana </w:t>
            </w:r>
            <w:proofErr w:type="spellStart"/>
            <w:r>
              <w:rPr>
                <w:lang w:val="sv-SE"/>
              </w:rPr>
              <w:t>Zajca</w:t>
            </w:r>
            <w:proofErr w:type="spellEnd"/>
            <w:r>
              <w:rPr>
                <w:lang w:val="sv-SE"/>
              </w:rPr>
              <w:t xml:space="preserve"> 26, </w:t>
            </w:r>
            <w:proofErr w:type="spellStart"/>
            <w:r>
              <w:rPr>
                <w:lang w:val="sv-SE"/>
              </w:rPr>
              <w:t>Šipčine</w:t>
            </w:r>
            <w:proofErr w:type="spellEnd"/>
            <w:r>
              <w:rPr>
                <w:lang w:val="sv-SE"/>
              </w:rPr>
              <w:t xml:space="preserve"> 2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54331D2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Tel: +385-(0)</w:t>
            </w:r>
            <w:proofErr w:type="gramStart"/>
            <w:r>
              <w:rPr>
                <w:lang w:val="sv-SE"/>
              </w:rPr>
              <w:t>20-362 900</w:t>
            </w:r>
            <w:proofErr w:type="gramEnd"/>
          </w:p>
        </w:tc>
      </w:tr>
      <w:tr w:rsidR="00FC3A35" w:rsidRPr="0050051C" w14:paraId="20C928CB" w14:textId="77777777" w:rsidTr="00FC3A35">
        <w:tc>
          <w:tcPr>
            <w:tcW w:w="4185" w:type="dxa"/>
            <w:shd w:val="clear" w:color="auto" w:fill="auto"/>
          </w:tcPr>
          <w:p w14:paraId="51F1269F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HR – 20 000 Dubrovnik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B636FEA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Fax: +385-(0)</w:t>
            </w:r>
            <w:proofErr w:type="gramStart"/>
            <w:r>
              <w:rPr>
                <w:lang w:val="sv-SE"/>
              </w:rPr>
              <w:t>20-312 820</w:t>
            </w:r>
            <w:proofErr w:type="gramEnd"/>
          </w:p>
        </w:tc>
      </w:tr>
      <w:tr w:rsidR="00FC3A35" w:rsidRPr="0050051C" w14:paraId="3983EFDD" w14:textId="77777777" w:rsidTr="00FC3A35">
        <w:tc>
          <w:tcPr>
            <w:tcW w:w="4185" w:type="dxa"/>
            <w:shd w:val="clear" w:color="auto" w:fill="auto"/>
          </w:tcPr>
          <w:p w14:paraId="602EC3D8" w14:textId="77777777" w:rsidR="00FC3A35" w:rsidRPr="00BD688D" w:rsidRDefault="00FC3A35" w:rsidP="00FC3A35">
            <w:pPr>
              <w:pStyle w:val="Brdtext"/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D1C15F9" w14:textId="77777777" w:rsidR="00FC3A35" w:rsidRPr="00BD688D" w:rsidRDefault="00FC3A35" w:rsidP="00FC3A35">
            <w:pPr>
              <w:pStyle w:val="Brdtext"/>
            </w:pPr>
          </w:p>
        </w:tc>
      </w:tr>
      <w:tr w:rsidR="002A114E" w:rsidRPr="0050051C" w14:paraId="7421FC0C" w14:textId="77777777" w:rsidTr="00F163E8">
        <w:tc>
          <w:tcPr>
            <w:tcW w:w="4185" w:type="dxa"/>
            <w:shd w:val="clear" w:color="auto" w:fill="auto"/>
          </w:tcPr>
          <w:p w14:paraId="3E9A7976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47326A3A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2A114E" w:rsidRPr="0050051C" w14:paraId="5EE8E666" w14:textId="77777777" w:rsidTr="00F163E8">
        <w:tc>
          <w:tcPr>
            <w:tcW w:w="4185" w:type="dxa"/>
            <w:shd w:val="clear" w:color="auto" w:fill="auto"/>
          </w:tcPr>
          <w:p w14:paraId="56CF556A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B0CA37D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2A114E" w:rsidRPr="0050051C" w14:paraId="68148F9D" w14:textId="77777777" w:rsidTr="00F163E8">
        <w:tc>
          <w:tcPr>
            <w:tcW w:w="4185" w:type="dxa"/>
            <w:shd w:val="clear" w:color="auto" w:fill="auto"/>
          </w:tcPr>
          <w:p w14:paraId="27DBB7CA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32686F7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2A114E" w:rsidRPr="0050051C" w14:paraId="7F0CF079" w14:textId="77777777" w:rsidTr="00F163E8">
        <w:tc>
          <w:tcPr>
            <w:tcW w:w="4185" w:type="dxa"/>
            <w:shd w:val="clear" w:color="auto" w:fill="auto"/>
          </w:tcPr>
          <w:p w14:paraId="77D66AB9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7C94299" w14:textId="77777777" w:rsidR="002A114E" w:rsidRPr="0050051C" w:rsidRDefault="002A114E" w:rsidP="00F163E8">
            <w:pPr>
              <w:pStyle w:val="Brdtext"/>
              <w:rPr>
                <w:lang w:val="sv-SE"/>
              </w:rPr>
            </w:pPr>
          </w:p>
        </w:tc>
      </w:tr>
      <w:tr w:rsidR="00FC3A35" w:rsidRPr="005C278D" w14:paraId="43F6E0ED" w14:textId="77777777" w:rsidTr="00FC3A35">
        <w:tc>
          <w:tcPr>
            <w:tcW w:w="4185" w:type="dxa"/>
            <w:shd w:val="clear" w:color="auto" w:fill="auto"/>
          </w:tcPr>
          <w:p w14:paraId="1595B53F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B570210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27185A" w14:paraId="20759124" w14:textId="77777777" w:rsidTr="00FC3A35">
        <w:tc>
          <w:tcPr>
            <w:tcW w:w="4185" w:type="dxa"/>
            <w:shd w:val="clear" w:color="auto" w:fill="auto"/>
          </w:tcPr>
          <w:p w14:paraId="711FB804" w14:textId="77777777" w:rsidR="00FC3A35" w:rsidRPr="005C278D" w:rsidRDefault="00FC3A35" w:rsidP="00FC3A35">
            <w:pPr>
              <w:pStyle w:val="Brdtext"/>
              <w:rPr>
                <w:b/>
                <w:lang w:val="sv-SE"/>
              </w:rPr>
            </w:pPr>
            <w:r w:rsidRPr="005C278D">
              <w:rPr>
                <w:b/>
                <w:lang w:val="sv-SE"/>
              </w:rPr>
              <w:lastRenderedPageBreak/>
              <w:t>ROXTEC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8E35C13" w14:textId="77777777" w:rsidR="00FC3A35" w:rsidRPr="00842CD2" w:rsidRDefault="00FC3A35" w:rsidP="00FC3A35">
            <w:pPr>
              <w:pStyle w:val="Brdtext"/>
              <w:rPr>
                <w:rStyle w:val="Hyperlink"/>
                <w:i/>
                <w:color w:val="000000" w:themeColor="text1"/>
                <w:u w:val="none"/>
                <w:lang w:val="sv-SE"/>
              </w:rPr>
            </w:pPr>
            <w:r>
              <w:rPr>
                <w:lang w:val="sv-SE"/>
              </w:rPr>
              <w:t xml:space="preserve">e-mail: </w:t>
            </w:r>
            <w:hyperlink r:id="rId28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sv-SE"/>
                </w:rPr>
                <w:t>info@hr.roxtec.com</w:t>
              </w:r>
            </w:hyperlink>
          </w:p>
          <w:p w14:paraId="75503105" w14:textId="77777777" w:rsidR="00FC3A35" w:rsidRPr="00224F96" w:rsidRDefault="00FC3A35" w:rsidP="00FC3A35">
            <w:pPr>
              <w:pStyle w:val="Brdtext"/>
              <w:rPr>
                <w:i/>
                <w:lang w:val="fr-FR"/>
              </w:rPr>
            </w:pPr>
            <w:r w:rsidRPr="00DE7DEE">
              <w:rPr>
                <w:lang w:val="fr-FR"/>
              </w:rPr>
              <w:t>Web-</w:t>
            </w:r>
            <w:proofErr w:type="gramStart"/>
            <w:r w:rsidRPr="00DE7DEE">
              <w:rPr>
                <w:lang w:val="fr-FR"/>
              </w:rPr>
              <w:t>page:</w:t>
            </w:r>
            <w:proofErr w:type="gramEnd"/>
            <w:r w:rsidRPr="00DE7DEE">
              <w:rPr>
                <w:lang w:val="fr-FR"/>
              </w:rPr>
              <w:t xml:space="preserve"> </w:t>
            </w:r>
            <w:hyperlink r:id="rId29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www.roxtec.com</w:t>
              </w:r>
            </w:hyperlink>
          </w:p>
        </w:tc>
      </w:tr>
      <w:tr w:rsidR="00FC3A35" w:rsidRPr="00224F96" w14:paraId="57B5F3A1" w14:textId="77777777" w:rsidTr="00FC3A35">
        <w:tc>
          <w:tcPr>
            <w:tcW w:w="4185" w:type="dxa"/>
            <w:shd w:val="clear" w:color="auto" w:fill="auto"/>
          </w:tcPr>
          <w:p w14:paraId="594DE386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proofErr w:type="spellStart"/>
            <w:r>
              <w:rPr>
                <w:lang w:val="sv-SE"/>
              </w:rPr>
              <w:t>Ms</w:t>
            </w:r>
            <w:proofErr w:type="spellEnd"/>
            <w:r>
              <w:rPr>
                <w:lang w:val="sv-SE"/>
              </w:rPr>
              <w:t xml:space="preserve"> Izabela Korica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C1E7688" w14:textId="77777777" w:rsidR="00FC3A35" w:rsidRPr="00DE7DEE" w:rsidRDefault="00FC3A35" w:rsidP="00FC3A35">
            <w:pPr>
              <w:pStyle w:val="Brdtext"/>
              <w:rPr>
                <w:lang w:val="fr-FR"/>
              </w:rPr>
            </w:pPr>
          </w:p>
        </w:tc>
      </w:tr>
      <w:tr w:rsidR="00FC3A35" w:rsidRPr="00E44887" w14:paraId="1BBCAC1F" w14:textId="77777777" w:rsidTr="00FC3A35">
        <w:tc>
          <w:tcPr>
            <w:tcW w:w="4185" w:type="dxa"/>
            <w:shd w:val="clear" w:color="auto" w:fill="auto"/>
          </w:tcPr>
          <w:p w14:paraId="7A50587A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 xml:space="preserve">V. </w:t>
            </w:r>
            <w:proofErr w:type="spellStart"/>
            <w:r>
              <w:rPr>
                <w:lang w:val="de-DE"/>
              </w:rPr>
              <w:t>Škorpika</w:t>
            </w:r>
            <w:proofErr w:type="spellEnd"/>
            <w:r>
              <w:rPr>
                <w:lang w:val="de-DE"/>
              </w:rPr>
              <w:t xml:space="preserve"> 1a/1 </w:t>
            </w:r>
            <w:proofErr w:type="spellStart"/>
            <w:r>
              <w:rPr>
                <w:lang w:val="de-DE"/>
              </w:rPr>
              <w:t>kat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775F3D39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Tel: +385-(0)1-24 44 172</w:t>
            </w:r>
          </w:p>
        </w:tc>
      </w:tr>
      <w:tr w:rsidR="00FC3A35" w:rsidRPr="00E44887" w14:paraId="19BB9BF5" w14:textId="77777777" w:rsidTr="00FC3A35">
        <w:tc>
          <w:tcPr>
            <w:tcW w:w="4185" w:type="dxa"/>
            <w:shd w:val="clear" w:color="auto" w:fill="auto"/>
          </w:tcPr>
          <w:p w14:paraId="3023D0D8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HR – 10 090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90FAF0E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  <w:r w:rsidRPr="00E44887">
              <w:rPr>
                <w:lang w:val="de-DE"/>
              </w:rPr>
              <w:t>Fax: +385-(0)1-24 44 173</w:t>
            </w:r>
          </w:p>
        </w:tc>
      </w:tr>
      <w:tr w:rsidR="00FC3A35" w:rsidRPr="00E44887" w14:paraId="1F731CD8" w14:textId="77777777" w:rsidTr="00FC3A35">
        <w:tc>
          <w:tcPr>
            <w:tcW w:w="4185" w:type="dxa"/>
            <w:shd w:val="clear" w:color="auto" w:fill="auto"/>
          </w:tcPr>
          <w:p w14:paraId="4D5AC0BF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DA148D0" w14:textId="77777777" w:rsidR="00FC3A35" w:rsidRPr="00E44887" w:rsidRDefault="00FC3A35" w:rsidP="00FC3A35">
            <w:pPr>
              <w:pStyle w:val="Brdtext"/>
              <w:rPr>
                <w:lang w:val="de-DE"/>
              </w:rPr>
            </w:pPr>
          </w:p>
        </w:tc>
      </w:tr>
      <w:tr w:rsidR="00FC3A35" w:rsidRPr="0050051C" w14:paraId="3035975F" w14:textId="77777777" w:rsidTr="00FC3A35">
        <w:tc>
          <w:tcPr>
            <w:tcW w:w="4395" w:type="dxa"/>
            <w:gridSpan w:val="2"/>
            <w:shd w:val="clear" w:color="auto" w:fill="auto"/>
          </w:tcPr>
          <w:p w14:paraId="07C71A6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C4CFA9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F6047B8" w14:textId="77777777" w:rsidTr="00FC3A35">
        <w:tc>
          <w:tcPr>
            <w:tcW w:w="4185" w:type="dxa"/>
            <w:shd w:val="clear" w:color="auto" w:fill="auto"/>
          </w:tcPr>
          <w:p w14:paraId="7426E43D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 xml:space="preserve">SAAB </w:t>
            </w:r>
            <w:r>
              <w:rPr>
                <w:b/>
                <w:lang w:val="pt-BR"/>
              </w:rPr>
              <w:t xml:space="preserve">International AB </w:t>
            </w:r>
            <w:proofErr w:type="spellStart"/>
            <w:r>
              <w:rPr>
                <w:b/>
                <w:lang w:val="pt-BR"/>
              </w:rPr>
              <w:t>branch</w:t>
            </w:r>
            <w:proofErr w:type="spellEnd"/>
            <w:r>
              <w:rPr>
                <w:b/>
                <w:lang w:val="pt-BR"/>
              </w:rPr>
              <w:t xml:space="preserve"> office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30EDF0A" w14:textId="77777777" w:rsidR="00FC3A35" w:rsidRPr="00842CD2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30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krasimira.stoyanova@saabgroup.com</w:t>
              </w:r>
            </w:hyperlink>
          </w:p>
          <w:p w14:paraId="3C8F453F" w14:textId="1F210161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224F96">
              <w:rPr>
                <w:lang w:val="pt-BR"/>
              </w:rPr>
              <w:t>Web-page</w:t>
            </w:r>
            <w:proofErr w:type="spellEnd"/>
            <w:r w:rsidRPr="00224F96">
              <w:rPr>
                <w:lang w:val="pt-BR"/>
              </w:rPr>
              <w:t xml:space="preserve">: </w:t>
            </w:r>
            <w:r w:rsidRPr="00224F96">
              <w:rPr>
                <w:i/>
                <w:lang w:val="pt-BR"/>
              </w:rPr>
              <w:t>www.saab.com</w:t>
            </w:r>
          </w:p>
        </w:tc>
      </w:tr>
      <w:tr w:rsidR="00FC3A35" w:rsidRPr="00224F96" w14:paraId="5C6EB018" w14:textId="77777777" w:rsidTr="00FC3A35">
        <w:tc>
          <w:tcPr>
            <w:tcW w:w="4185" w:type="dxa"/>
            <w:shd w:val="clear" w:color="auto" w:fill="auto"/>
          </w:tcPr>
          <w:p w14:paraId="0BAC42C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Ms</w:t>
            </w:r>
            <w:proofErr w:type="spellEnd"/>
            <w:r>
              <w:rPr>
                <w:lang w:val="pt-BR"/>
              </w:rPr>
              <w:t xml:space="preserve"> Krasimira Stoyanova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A8A731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24F96" w14:paraId="46CCBF58" w14:textId="77777777" w:rsidTr="00FC3A35">
        <w:tc>
          <w:tcPr>
            <w:tcW w:w="4185" w:type="dxa"/>
            <w:shd w:val="clear" w:color="auto" w:fill="auto"/>
          </w:tcPr>
          <w:p w14:paraId="1D666808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Regus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Hektorovi</w:t>
            </w:r>
            <w:proofErr w:type="spellEnd"/>
            <w:r>
              <w:rPr>
                <w:lang w:val="hr-HR"/>
              </w:rPr>
              <w:t>ć</w:t>
            </w:r>
            <w:proofErr w:type="spellStart"/>
            <w:r>
              <w:rPr>
                <w:lang w:val="pt-BR"/>
              </w:rPr>
              <w:t>eva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ulica</w:t>
            </w:r>
            <w:proofErr w:type="spellEnd"/>
            <w:r>
              <w:rPr>
                <w:lang w:val="pt-BR"/>
              </w:rPr>
              <w:t xml:space="preserve"> 2</w:t>
            </w:r>
          </w:p>
          <w:p w14:paraId="7CB1B02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10 000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47C0B42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224F96">
              <w:rPr>
                <w:lang w:val="pt-BR"/>
              </w:rPr>
              <w:t>Tel</w:t>
            </w:r>
            <w:proofErr w:type="spellEnd"/>
            <w:r w:rsidRPr="00224F96">
              <w:rPr>
                <w:lang w:val="pt-BR"/>
              </w:rPr>
              <w:t>: +420-(0)777-456 929</w:t>
            </w:r>
          </w:p>
        </w:tc>
      </w:tr>
      <w:tr w:rsidR="00FC3A35" w:rsidRPr="0050051C" w14:paraId="38B84A82" w14:textId="77777777" w:rsidTr="00FC3A35">
        <w:tc>
          <w:tcPr>
            <w:tcW w:w="4395" w:type="dxa"/>
            <w:gridSpan w:val="2"/>
            <w:shd w:val="clear" w:color="auto" w:fill="auto"/>
          </w:tcPr>
          <w:p w14:paraId="503EB3C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1084262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02B543E5" w14:textId="77777777" w:rsidTr="00FC3A35">
        <w:tc>
          <w:tcPr>
            <w:tcW w:w="4185" w:type="dxa"/>
            <w:shd w:val="clear" w:color="auto" w:fill="auto"/>
          </w:tcPr>
          <w:p w14:paraId="37D5781F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36E1F59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</w:p>
        </w:tc>
      </w:tr>
      <w:tr w:rsidR="00FC3A35" w:rsidRPr="0027185A" w14:paraId="205087F4" w14:textId="77777777" w:rsidTr="00FC3A35">
        <w:tc>
          <w:tcPr>
            <w:tcW w:w="4185" w:type="dxa"/>
            <w:shd w:val="clear" w:color="auto" w:fill="auto"/>
          </w:tcPr>
          <w:p w14:paraId="7EFA6242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SCANIA HRVATSKA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6698756A" w14:textId="77777777" w:rsidR="00FC3A35" w:rsidRPr="0050051C" w:rsidRDefault="00FC3A35" w:rsidP="00FC3A35">
            <w:pPr>
              <w:pStyle w:val="Brdtext"/>
              <w:rPr>
                <w:i/>
                <w:lang w:val="de-DE"/>
              </w:rPr>
            </w:pPr>
            <w:proofErr w:type="spellStart"/>
            <w:r w:rsidRPr="0050051C">
              <w:rPr>
                <w:lang w:val="de-DE"/>
              </w:rPr>
              <w:t>e-mail</w:t>
            </w:r>
            <w:proofErr w:type="spellEnd"/>
            <w:r w:rsidRPr="0050051C">
              <w:rPr>
                <w:lang w:val="de-DE"/>
              </w:rPr>
              <w:t>:</w:t>
            </w:r>
            <w:r w:rsidRPr="0050051C">
              <w:rPr>
                <w:i/>
                <w:lang w:val="de-DE"/>
              </w:rPr>
              <w:t xml:space="preserve"> scania@scania.hr</w:t>
            </w:r>
          </w:p>
          <w:p w14:paraId="01DD4299" w14:textId="77777777" w:rsidR="00FC3A35" w:rsidRPr="00A561DA" w:rsidRDefault="00FC3A35" w:rsidP="00FC3A35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</w:t>
            </w:r>
            <w:proofErr w:type="gramStart"/>
            <w:r w:rsidRPr="00A561DA">
              <w:rPr>
                <w:lang w:val="fr-FR"/>
              </w:rPr>
              <w:t>page:</w:t>
            </w:r>
            <w:proofErr w:type="gramEnd"/>
            <w:r w:rsidRPr="00A561DA">
              <w:rPr>
                <w:i/>
                <w:lang w:val="fr-FR"/>
              </w:rPr>
              <w:t xml:space="preserve"> www.scania.hr</w:t>
            </w:r>
          </w:p>
        </w:tc>
      </w:tr>
      <w:tr w:rsidR="00FC3A35" w:rsidRPr="0050051C" w14:paraId="2CAF8F7C" w14:textId="77777777" w:rsidTr="00FC3A35">
        <w:tc>
          <w:tcPr>
            <w:tcW w:w="4185" w:type="dxa"/>
            <w:shd w:val="clear" w:color="auto" w:fill="auto"/>
          </w:tcPr>
          <w:p w14:paraId="4C7C611A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 xml:space="preserve">Mr Teodor </w:t>
            </w:r>
            <w:proofErr w:type="spellStart"/>
            <w:r w:rsidRPr="0050051C">
              <w:rPr>
                <w:lang w:val="de-DE"/>
              </w:rPr>
              <w:t>Naka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5AA5FB89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</w:p>
        </w:tc>
      </w:tr>
      <w:tr w:rsidR="00FC3A35" w:rsidRPr="0050051C" w14:paraId="2DB03B9B" w14:textId="77777777" w:rsidTr="00FC3A35">
        <w:tc>
          <w:tcPr>
            <w:tcW w:w="4185" w:type="dxa"/>
            <w:shd w:val="clear" w:color="auto" w:fill="auto"/>
          </w:tcPr>
          <w:p w14:paraId="66206448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proofErr w:type="spellStart"/>
            <w:r w:rsidRPr="0050051C">
              <w:rPr>
                <w:lang w:val="de-DE"/>
              </w:rPr>
              <w:t>Karlovačka</w:t>
            </w:r>
            <w:proofErr w:type="spellEnd"/>
            <w:r w:rsidRPr="0050051C">
              <w:rPr>
                <w:lang w:val="de-DE"/>
              </w:rPr>
              <w:t xml:space="preserve"> </w:t>
            </w:r>
            <w:proofErr w:type="spellStart"/>
            <w:r w:rsidRPr="0050051C">
              <w:rPr>
                <w:lang w:val="de-DE"/>
              </w:rPr>
              <w:t>cesta</w:t>
            </w:r>
            <w:proofErr w:type="spellEnd"/>
            <w:r w:rsidRPr="0050051C">
              <w:rPr>
                <w:lang w:val="de-DE"/>
              </w:rPr>
              <w:t xml:space="preserve"> 96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3B40F01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Tel: +385-(0)1-33 30 111</w:t>
            </w:r>
          </w:p>
        </w:tc>
      </w:tr>
      <w:tr w:rsidR="00FC3A35" w:rsidRPr="0050051C" w14:paraId="694BA529" w14:textId="77777777" w:rsidTr="00FC3A35">
        <w:tc>
          <w:tcPr>
            <w:tcW w:w="4185" w:type="dxa"/>
            <w:shd w:val="clear" w:color="auto" w:fill="auto"/>
          </w:tcPr>
          <w:p w14:paraId="5CEB8385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 xml:space="preserve">HR – 10 250 </w:t>
            </w:r>
            <w:proofErr w:type="spellStart"/>
            <w:r w:rsidRPr="0050051C">
              <w:rPr>
                <w:lang w:val="de-DE"/>
              </w:rPr>
              <w:t>Lučko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522179D4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  <w:r w:rsidRPr="0050051C">
              <w:rPr>
                <w:lang w:val="de-DE"/>
              </w:rPr>
              <w:t>Fax: +385-(0)1-33 30 149</w:t>
            </w:r>
          </w:p>
        </w:tc>
      </w:tr>
      <w:tr w:rsidR="00FC3A35" w:rsidRPr="0050051C" w14:paraId="0B8795B8" w14:textId="77777777" w:rsidTr="00FC3A35">
        <w:tc>
          <w:tcPr>
            <w:tcW w:w="4185" w:type="dxa"/>
            <w:shd w:val="clear" w:color="auto" w:fill="auto"/>
          </w:tcPr>
          <w:p w14:paraId="160C0C5C" w14:textId="77777777" w:rsidR="00FC3A35" w:rsidRPr="0050051C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742DF90" w14:textId="77777777" w:rsidR="00FC3A35" w:rsidRPr="0050051C" w:rsidRDefault="00FC3A35" w:rsidP="00FC3A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C3A35" w:rsidRPr="00FC3A35" w14:paraId="06F9F874" w14:textId="77777777" w:rsidTr="00FC3A35">
        <w:tc>
          <w:tcPr>
            <w:tcW w:w="4185" w:type="dxa"/>
            <w:shd w:val="clear" w:color="auto" w:fill="auto"/>
          </w:tcPr>
          <w:p w14:paraId="0B6BCC7B" w14:textId="77777777" w:rsidR="00FC3A35" w:rsidRPr="00FC3A35" w:rsidRDefault="00FC3A35" w:rsidP="00FC3A35">
            <w:pPr>
              <w:pStyle w:val="Brdtext"/>
              <w:rPr>
                <w:lang w:val="pt-BR"/>
              </w:rPr>
            </w:pPr>
            <w:r w:rsidRPr="00FC3A35">
              <w:rPr>
                <w:b/>
                <w:bCs/>
                <w:color w:val="000000"/>
                <w:lang w:eastAsia="en-GB"/>
              </w:rPr>
              <w:t xml:space="preserve">SECURITAS </w:t>
            </w:r>
            <w:proofErr w:type="gramStart"/>
            <w:r w:rsidRPr="00FC3A35">
              <w:rPr>
                <w:b/>
                <w:bCs/>
                <w:color w:val="000000"/>
                <w:lang w:eastAsia="en-GB"/>
              </w:rPr>
              <w:t>HRVATSKA  d.o.o.</w:t>
            </w:r>
            <w:proofErr w:type="gramEnd"/>
          </w:p>
        </w:tc>
        <w:tc>
          <w:tcPr>
            <w:tcW w:w="4970" w:type="dxa"/>
            <w:gridSpan w:val="2"/>
            <w:shd w:val="clear" w:color="auto" w:fill="auto"/>
          </w:tcPr>
          <w:p w14:paraId="41904E58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 xml:space="preserve">e-mail: </w:t>
            </w:r>
            <w:r w:rsidRPr="00FC3A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 w:eastAsia="en-GB"/>
              </w:rPr>
              <w:t>milena.loucki@securitas.com.hr</w:t>
            </w: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 xml:space="preserve"> </w:t>
            </w:r>
          </w:p>
          <w:p w14:paraId="581A60A1" w14:textId="77777777" w:rsidR="00FC3A35" w:rsidRP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FC3A35">
              <w:rPr>
                <w:color w:val="000000"/>
                <w:lang w:val="pt-BR" w:eastAsia="en-GB"/>
              </w:rPr>
              <w:t>Web-page</w:t>
            </w:r>
            <w:proofErr w:type="spellEnd"/>
            <w:r w:rsidRPr="00FC3A35">
              <w:rPr>
                <w:color w:val="000000" w:themeColor="text1"/>
                <w:lang w:val="pt-BR" w:eastAsia="en-GB"/>
              </w:rPr>
              <w:t xml:space="preserve">: </w:t>
            </w:r>
            <w:hyperlink r:id="rId31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 w:eastAsia="en-GB"/>
                </w:rPr>
                <w:t>www.securitas.com.hr</w:t>
              </w:r>
            </w:hyperlink>
            <w:r w:rsidRPr="00842CD2">
              <w:rPr>
                <w:i/>
                <w:color w:val="000000"/>
                <w:lang w:val="pt-BR" w:eastAsia="en-GB"/>
              </w:rPr>
              <w:t xml:space="preserve"> </w:t>
            </w:r>
          </w:p>
        </w:tc>
      </w:tr>
      <w:tr w:rsidR="00FC3A35" w:rsidRPr="00FC3A35" w14:paraId="3CB210C1" w14:textId="77777777" w:rsidTr="00FC3A35">
        <w:tc>
          <w:tcPr>
            <w:tcW w:w="4185" w:type="dxa"/>
            <w:shd w:val="clear" w:color="auto" w:fill="auto"/>
          </w:tcPr>
          <w:p w14:paraId="3EBD2633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  <w:proofErr w:type="spellStart"/>
            <w:r w:rsidRPr="00FC3A35">
              <w:rPr>
                <w:color w:val="000000"/>
                <w:lang w:val="pt-BR" w:eastAsia="en-GB"/>
              </w:rPr>
              <w:t>Mr</w:t>
            </w:r>
            <w:proofErr w:type="spellEnd"/>
            <w:r w:rsidRPr="00FC3A35">
              <w:rPr>
                <w:color w:val="000000"/>
                <w:lang w:val="pt-BR" w:eastAsia="en-GB"/>
              </w:rPr>
              <w:t xml:space="preserve"> Ivan Ročić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96F44DF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>Securitas</w:t>
            </w:r>
            <w:proofErr w:type="spellEnd"/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 xml:space="preserve"> AB </w:t>
            </w:r>
            <w:proofErr w:type="spellStart"/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 w:eastAsia="en-GB"/>
              </w:rPr>
              <w:t>group</w:t>
            </w:r>
            <w:proofErr w:type="spellEnd"/>
          </w:p>
        </w:tc>
      </w:tr>
      <w:tr w:rsidR="00FC3A35" w:rsidRPr="00FC3A35" w14:paraId="5C642C52" w14:textId="77777777" w:rsidTr="00FC3A35">
        <w:tc>
          <w:tcPr>
            <w:tcW w:w="4185" w:type="dxa"/>
            <w:shd w:val="clear" w:color="auto" w:fill="auto"/>
          </w:tcPr>
          <w:p w14:paraId="16398BC4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  <w:proofErr w:type="spellStart"/>
            <w:r w:rsidRPr="00FC3A35">
              <w:rPr>
                <w:bCs/>
                <w:color w:val="000000"/>
                <w:lang w:val="pt-BR" w:eastAsia="en-GB"/>
              </w:rPr>
              <w:t>Oreškovićeva</w:t>
            </w:r>
            <w:proofErr w:type="spellEnd"/>
            <w:r w:rsidRPr="00FC3A35">
              <w:rPr>
                <w:bCs/>
                <w:color w:val="000000"/>
                <w:lang w:val="pt-BR" w:eastAsia="en-GB"/>
              </w:rPr>
              <w:t xml:space="preserve"> 6n/2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8B394E7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Tel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: +385-(0)1-61 73 000</w:t>
            </w:r>
          </w:p>
        </w:tc>
      </w:tr>
      <w:tr w:rsidR="00FC3A35" w:rsidRPr="00FC3A35" w14:paraId="244F6C9F" w14:textId="77777777" w:rsidTr="00FC3A35">
        <w:tc>
          <w:tcPr>
            <w:tcW w:w="4185" w:type="dxa"/>
            <w:shd w:val="clear" w:color="auto" w:fill="auto"/>
          </w:tcPr>
          <w:p w14:paraId="0A052DCB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FC3A35">
              <w:rPr>
                <w:bCs/>
                <w:color w:val="000000"/>
                <w:lang w:val="pt-BR" w:eastAsia="en-GB"/>
              </w:rPr>
              <w:t>HR – 10 010 Novi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3BA7CB9" w14:textId="33A5F919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C3A35" w:rsidRPr="0050051C" w14:paraId="08822879" w14:textId="77777777" w:rsidTr="00FC3A35">
        <w:tc>
          <w:tcPr>
            <w:tcW w:w="4185" w:type="dxa"/>
            <w:shd w:val="clear" w:color="auto" w:fill="auto"/>
          </w:tcPr>
          <w:p w14:paraId="68FCCC2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45311F1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260242C8" w14:textId="77777777" w:rsidTr="00F163E8">
        <w:tc>
          <w:tcPr>
            <w:tcW w:w="4185" w:type="dxa"/>
            <w:shd w:val="clear" w:color="auto" w:fill="auto"/>
          </w:tcPr>
          <w:p w14:paraId="053BB531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EA2C8E8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842CD2" w14:paraId="7F6E62AF" w14:textId="77777777" w:rsidTr="00F163E8">
        <w:tc>
          <w:tcPr>
            <w:tcW w:w="4185" w:type="dxa"/>
            <w:shd w:val="clear" w:color="auto" w:fill="auto"/>
          </w:tcPr>
          <w:p w14:paraId="3FC8CCB8" w14:textId="77777777" w:rsidR="002A114E" w:rsidRPr="002A114E" w:rsidRDefault="002A114E" w:rsidP="00F163E8">
            <w:pPr>
              <w:pStyle w:val="Brdtext"/>
              <w:rPr>
                <w:b/>
                <w:bCs/>
                <w:lang w:val="pt-BR"/>
              </w:rPr>
            </w:pPr>
            <w:r w:rsidRPr="002A114E">
              <w:rPr>
                <w:b/>
                <w:bCs/>
                <w:lang w:val="pt-BR"/>
              </w:rPr>
              <w:t>T</w:t>
            </w:r>
            <w:r>
              <w:rPr>
                <w:b/>
                <w:bCs/>
                <w:lang w:val="pt-BR"/>
              </w:rPr>
              <w:t>ETRA PAK</w:t>
            </w:r>
            <w:r w:rsidRPr="002A114E">
              <w:rPr>
                <w:b/>
                <w:bCs/>
                <w:lang w:val="pt-BR"/>
              </w:rPr>
              <w:t xml:space="preserve">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562956C" w14:textId="77777777" w:rsidR="002A114E" w:rsidRDefault="002A114E" w:rsidP="00F163E8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32" w:history="1">
              <w:r w:rsidRPr="00463DA4">
                <w:rPr>
                  <w:rStyle w:val="Hyperlink"/>
                  <w:lang w:val="pt-BR"/>
                </w:rPr>
                <w:t>info@tetrapak.com</w:t>
              </w:r>
            </w:hyperlink>
          </w:p>
          <w:p w14:paraId="020B1D44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>: www.tetrapak.com/en-hr</w:t>
            </w:r>
          </w:p>
        </w:tc>
      </w:tr>
      <w:tr w:rsidR="002A114E" w:rsidRPr="00842CD2" w14:paraId="0B101270" w14:textId="77777777" w:rsidTr="00F163E8">
        <w:tc>
          <w:tcPr>
            <w:tcW w:w="4185" w:type="dxa"/>
            <w:shd w:val="clear" w:color="auto" w:fill="auto"/>
          </w:tcPr>
          <w:p w14:paraId="48CCE17E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Željko </w:t>
            </w:r>
            <w:proofErr w:type="spellStart"/>
            <w:r>
              <w:rPr>
                <w:lang w:val="pt-BR"/>
              </w:rPr>
              <w:t>Samodol</w:t>
            </w:r>
            <w:proofErr w:type="spellEnd"/>
          </w:p>
          <w:p w14:paraId="76F36A60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Buzini</w:t>
            </w:r>
            <w:proofErr w:type="spellEnd"/>
            <w:r>
              <w:rPr>
                <w:lang w:val="pt-BR"/>
              </w:rPr>
              <w:t xml:space="preserve"> 110</w:t>
            </w:r>
          </w:p>
          <w:p w14:paraId="7344C947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Hr</w:t>
            </w:r>
            <w:proofErr w:type="spellEnd"/>
            <w:r>
              <w:rPr>
                <w:lang w:val="pt-BR"/>
              </w:rPr>
              <w:t xml:space="preserve"> – 10 010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30EA91EB" w14:textId="77777777" w:rsidR="002A114E" w:rsidRDefault="002A114E" w:rsidP="00F163E8">
            <w:pPr>
              <w:pStyle w:val="Brdtext"/>
              <w:rPr>
                <w:lang w:val="pt-BR"/>
              </w:rPr>
            </w:pPr>
          </w:p>
          <w:p w14:paraId="31ECB838" w14:textId="77777777" w:rsidR="002A114E" w:rsidRDefault="002A114E" w:rsidP="00F163E8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+385-(0)1-66 10 000</w:t>
            </w:r>
          </w:p>
          <w:p w14:paraId="6163F9A2" w14:textId="77777777" w:rsidR="002A114E" w:rsidRDefault="002A114E" w:rsidP="00F163E8">
            <w:pPr>
              <w:pStyle w:val="Brdtext"/>
              <w:rPr>
                <w:lang w:val="pt-BR"/>
              </w:rPr>
            </w:pPr>
          </w:p>
          <w:p w14:paraId="536CAC05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24B5B530" w14:textId="77777777" w:rsidTr="00F163E8">
        <w:tc>
          <w:tcPr>
            <w:tcW w:w="4185" w:type="dxa"/>
            <w:shd w:val="clear" w:color="auto" w:fill="auto"/>
          </w:tcPr>
          <w:p w14:paraId="5F43CCE9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4718FD2E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0617AE43" w14:textId="77777777" w:rsidTr="00F163E8">
        <w:tc>
          <w:tcPr>
            <w:tcW w:w="4185" w:type="dxa"/>
            <w:shd w:val="clear" w:color="auto" w:fill="auto"/>
          </w:tcPr>
          <w:p w14:paraId="69F4C65B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E6A7BAE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1F4164E9" w14:textId="77777777" w:rsidTr="00F163E8">
        <w:tc>
          <w:tcPr>
            <w:tcW w:w="4185" w:type="dxa"/>
            <w:shd w:val="clear" w:color="auto" w:fill="auto"/>
          </w:tcPr>
          <w:p w14:paraId="5584F11E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822EF40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472BC0DC" w14:textId="77777777" w:rsidTr="00F163E8">
        <w:tc>
          <w:tcPr>
            <w:tcW w:w="4185" w:type="dxa"/>
            <w:shd w:val="clear" w:color="auto" w:fill="auto"/>
          </w:tcPr>
          <w:p w14:paraId="2AC8FF62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BFA2A0A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043A5B73" w14:textId="77777777" w:rsidTr="00F163E8">
        <w:tc>
          <w:tcPr>
            <w:tcW w:w="4185" w:type="dxa"/>
            <w:shd w:val="clear" w:color="auto" w:fill="auto"/>
          </w:tcPr>
          <w:p w14:paraId="4D287EFD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59C9CDC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4A66EDA0" w14:textId="77777777" w:rsidTr="00FC3A35">
        <w:tc>
          <w:tcPr>
            <w:tcW w:w="4185" w:type="dxa"/>
            <w:shd w:val="clear" w:color="auto" w:fill="auto"/>
          </w:tcPr>
          <w:p w14:paraId="04575425" w14:textId="67EE5882" w:rsidR="00FC3A35" w:rsidRPr="00432B59" w:rsidRDefault="00FC3A35" w:rsidP="00FC3A35">
            <w:pPr>
              <w:pStyle w:val="Brdtext"/>
              <w:rPr>
                <w:b/>
                <w:lang w:val="pt-BR"/>
              </w:rPr>
            </w:pPr>
            <w:r w:rsidRPr="00432B59">
              <w:rPr>
                <w:b/>
                <w:lang w:val="pt-BR"/>
              </w:rPr>
              <w:lastRenderedPageBreak/>
              <w:t xml:space="preserve">TRANSCOM </w:t>
            </w:r>
            <w:proofErr w:type="spellStart"/>
            <w:r>
              <w:rPr>
                <w:b/>
                <w:lang w:val="pt-BR"/>
              </w:rPr>
              <w:t>Worldwide</w:t>
            </w:r>
            <w:proofErr w:type="spellEnd"/>
            <w:r>
              <w:rPr>
                <w:b/>
                <w:lang w:val="pt-BR"/>
              </w:rPr>
              <w:t xml:space="preserve">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543CD09" w14:textId="77777777" w:rsidR="00FC3A35" w:rsidRPr="00842CD2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33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zolt.benes@transcom.com</w:t>
              </w:r>
            </w:hyperlink>
          </w:p>
          <w:p w14:paraId="351D919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 xml:space="preserve">: </w:t>
            </w:r>
            <w:hyperlink r:id="rId34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hr.transcom.co</w:t>
              </w:r>
            </w:hyperlink>
            <w:r w:rsidRPr="00842CD2">
              <w:rPr>
                <w:i/>
                <w:color w:val="000000" w:themeColor="text1"/>
                <w:lang w:val="pt-BR"/>
              </w:rPr>
              <w:t>m</w:t>
            </w:r>
          </w:p>
        </w:tc>
      </w:tr>
      <w:tr w:rsidR="00FC3A35" w:rsidRPr="0050051C" w14:paraId="74E344EE" w14:textId="77777777" w:rsidTr="00FC3A35">
        <w:tc>
          <w:tcPr>
            <w:tcW w:w="4185" w:type="dxa"/>
            <w:shd w:val="clear" w:color="auto" w:fill="auto"/>
          </w:tcPr>
          <w:p w14:paraId="69B6ED90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Žolt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Beneš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29C4905F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BCED0ED" w14:textId="77777777" w:rsidTr="00FC3A35">
        <w:tc>
          <w:tcPr>
            <w:tcW w:w="4185" w:type="dxa"/>
            <w:shd w:val="clear" w:color="auto" w:fill="auto"/>
          </w:tcPr>
          <w:p w14:paraId="4DD8560C" w14:textId="2F874F45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Vukovarska</w:t>
            </w:r>
            <w:proofErr w:type="spellEnd"/>
            <w:r>
              <w:rPr>
                <w:lang w:val="pt-BR"/>
              </w:rPr>
              <w:t xml:space="preserve"> cesta 31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F69E04C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+385-(0)31-226 904</w:t>
            </w:r>
          </w:p>
        </w:tc>
      </w:tr>
      <w:tr w:rsidR="00FC3A35" w:rsidRPr="0050051C" w14:paraId="2C5935EE" w14:textId="77777777" w:rsidTr="00FC3A35">
        <w:tc>
          <w:tcPr>
            <w:tcW w:w="4185" w:type="dxa"/>
            <w:shd w:val="clear" w:color="auto" w:fill="auto"/>
          </w:tcPr>
          <w:p w14:paraId="6831DDC0" w14:textId="77777777" w:rsidR="00FC3A35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31 000 Osijek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C14FDCB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D75008A" w14:textId="77777777" w:rsidTr="00FC3A35">
        <w:tc>
          <w:tcPr>
            <w:tcW w:w="4185" w:type="dxa"/>
            <w:shd w:val="clear" w:color="auto" w:fill="auto"/>
          </w:tcPr>
          <w:p w14:paraId="061DD16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40F6F72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2A114E" w:rsidRPr="009377B3" w14:paraId="22E7108D" w14:textId="77777777" w:rsidTr="00F163E8">
        <w:tc>
          <w:tcPr>
            <w:tcW w:w="4185" w:type="dxa"/>
            <w:shd w:val="clear" w:color="auto" w:fill="auto"/>
          </w:tcPr>
          <w:p w14:paraId="22CD20E6" w14:textId="77777777" w:rsidR="002A114E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273E363" w14:textId="77777777" w:rsidR="002A114E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09D0DA92" w14:textId="77777777" w:rsidTr="00FC3A35">
        <w:tc>
          <w:tcPr>
            <w:tcW w:w="4185" w:type="dxa"/>
            <w:shd w:val="clear" w:color="auto" w:fill="auto"/>
          </w:tcPr>
          <w:p w14:paraId="1645336B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</w:pPr>
            <w:r w:rsidRPr="00FC3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 w:eastAsia="en-GB"/>
              </w:rPr>
              <w:t>TRELLEBORG CROATIA d.o.o.</w:t>
            </w:r>
          </w:p>
          <w:p w14:paraId="77D245BE" w14:textId="77777777" w:rsidR="00FC3A35" w:rsidRPr="00FC3A35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8CA7ADD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>e-mail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GB"/>
              </w:rPr>
              <w:t xml:space="preserve">: </w:t>
            </w:r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GB"/>
              </w:rPr>
              <w:t>edita.tojcic@trelleborg.com</w:t>
            </w:r>
          </w:p>
          <w:p w14:paraId="6AD85F67" w14:textId="77777777" w:rsidR="00FC3A35" w:rsidRPr="00FC3A35" w:rsidRDefault="00FC3A35" w:rsidP="00FC3A35">
            <w:pPr>
              <w:pStyle w:val="Brdtext"/>
              <w:rPr>
                <w:lang w:val="fr-FR"/>
              </w:rPr>
            </w:pPr>
            <w:r w:rsidRPr="00FC3A35">
              <w:rPr>
                <w:color w:val="000000"/>
                <w:lang w:val="fr-FR" w:eastAsia="en-GB"/>
              </w:rPr>
              <w:t>Web-</w:t>
            </w:r>
            <w:proofErr w:type="gramStart"/>
            <w:r w:rsidRPr="00FC3A35">
              <w:rPr>
                <w:color w:val="000000"/>
                <w:lang w:val="fr-FR" w:eastAsia="en-GB"/>
              </w:rPr>
              <w:t>page:</w:t>
            </w:r>
            <w:proofErr w:type="gramEnd"/>
            <w:r w:rsidRPr="00FC3A35">
              <w:rPr>
                <w:color w:val="000000"/>
                <w:lang w:val="fr-FR" w:eastAsia="en-GB"/>
              </w:rPr>
              <w:t xml:space="preserve"> </w:t>
            </w:r>
            <w:r w:rsidRPr="00FC3A35">
              <w:rPr>
                <w:i/>
                <w:iCs/>
                <w:color w:val="000000"/>
                <w:lang w:val="fr-FR" w:eastAsia="en-GB"/>
              </w:rPr>
              <w:t>www.tss.trelleborg.com/hr</w:t>
            </w:r>
          </w:p>
        </w:tc>
      </w:tr>
      <w:tr w:rsidR="00FC3A35" w:rsidRPr="00FC3A35" w14:paraId="6BB77366" w14:textId="77777777" w:rsidTr="00FC3A35">
        <w:tc>
          <w:tcPr>
            <w:tcW w:w="4185" w:type="dxa"/>
            <w:shd w:val="clear" w:color="auto" w:fill="auto"/>
          </w:tcPr>
          <w:p w14:paraId="2C5DD919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Ms Edita </w:t>
            </w: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Tojčić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275E678E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en-GB"/>
              </w:rPr>
            </w:pPr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en-GB"/>
              </w:rPr>
              <w:t xml:space="preserve">Trelleborg </w:t>
            </w:r>
            <w:proofErr w:type="spellStart"/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en-GB"/>
              </w:rPr>
              <w:t>Sealing</w:t>
            </w:r>
            <w:proofErr w:type="spellEnd"/>
            <w:r w:rsidRPr="00FC3A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en-GB"/>
              </w:rPr>
              <w:t xml:space="preserve"> Solutions</w:t>
            </w:r>
          </w:p>
        </w:tc>
      </w:tr>
      <w:tr w:rsidR="00FC3A35" w:rsidRPr="00FC3A35" w14:paraId="62BE7E14" w14:textId="77777777" w:rsidTr="00FC3A35">
        <w:tc>
          <w:tcPr>
            <w:tcW w:w="4185" w:type="dxa"/>
            <w:shd w:val="clear" w:color="auto" w:fill="auto"/>
          </w:tcPr>
          <w:p w14:paraId="77D2EE76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Slavonska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avenija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24/6  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2131FF9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Tel: +385-(0)1-24 56 387</w:t>
            </w:r>
          </w:p>
        </w:tc>
      </w:tr>
      <w:tr w:rsidR="00FC3A35" w:rsidRPr="00FC3A35" w14:paraId="7FF95564" w14:textId="77777777" w:rsidTr="00FC3A35">
        <w:tc>
          <w:tcPr>
            <w:tcW w:w="4185" w:type="dxa"/>
            <w:shd w:val="clear" w:color="auto" w:fill="auto"/>
          </w:tcPr>
          <w:p w14:paraId="40F7B163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HR – 10 000 Zagreb 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95D00EC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Fax: +385-(0)1-24 56 389 </w:t>
            </w:r>
          </w:p>
        </w:tc>
      </w:tr>
      <w:tr w:rsidR="00FC3A35" w:rsidRPr="0050051C" w14:paraId="4A8D23EF" w14:textId="77777777" w:rsidTr="00FC3A35">
        <w:tc>
          <w:tcPr>
            <w:tcW w:w="4185" w:type="dxa"/>
            <w:shd w:val="clear" w:color="auto" w:fill="auto"/>
          </w:tcPr>
          <w:p w14:paraId="1B4DE0A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5B136B9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</w:p>
        </w:tc>
      </w:tr>
      <w:tr w:rsidR="00FC3A35" w:rsidRPr="0050051C" w14:paraId="54F9BD59" w14:textId="77777777" w:rsidTr="00FC3A35">
        <w:tc>
          <w:tcPr>
            <w:tcW w:w="4185" w:type="dxa"/>
            <w:shd w:val="clear" w:color="auto" w:fill="auto"/>
          </w:tcPr>
          <w:p w14:paraId="23A861A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DB7886F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</w:p>
        </w:tc>
      </w:tr>
      <w:tr w:rsidR="00FC3A35" w:rsidRPr="00FC3A35" w14:paraId="2BF0B200" w14:textId="77777777" w:rsidTr="00FC3A35">
        <w:tc>
          <w:tcPr>
            <w:tcW w:w="4185" w:type="dxa"/>
            <w:shd w:val="clear" w:color="auto" w:fill="auto"/>
          </w:tcPr>
          <w:p w14:paraId="0BE1F3ED" w14:textId="77777777" w:rsidR="00FC3A35" w:rsidRPr="00FC3A35" w:rsidRDefault="00FC3A35" w:rsidP="00FC3A35">
            <w:pPr>
              <w:pStyle w:val="Brdtext"/>
              <w:rPr>
                <w:b/>
                <w:bCs/>
                <w:color w:val="000000"/>
                <w:lang w:val="pt-BR" w:eastAsia="en-GB"/>
              </w:rPr>
            </w:pPr>
            <w:r w:rsidRPr="00FC3A35">
              <w:rPr>
                <w:b/>
                <w:bCs/>
                <w:color w:val="000000"/>
                <w:lang w:val="pt-BR" w:eastAsia="en-GB"/>
              </w:rPr>
              <w:t>VISAGE TECHNOLOGIES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657707C" w14:textId="77777777" w:rsidR="00FC3A35" w:rsidRPr="00842CD2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 xml:space="preserve">e-mail: </w:t>
            </w:r>
            <w:hyperlink r:id="rId35" w:history="1">
              <w:r w:rsidRPr="00842CD2">
                <w:rPr>
                  <w:rStyle w:val="Hyperlink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pt-BR" w:eastAsia="en-GB"/>
                </w:rPr>
                <w:t>info@visagetechnologies.com</w:t>
              </w:r>
            </w:hyperlink>
          </w:p>
          <w:p w14:paraId="13833764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Web-page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 xml:space="preserve">: </w:t>
            </w:r>
            <w:r w:rsidRPr="00FC3A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 w:eastAsia="en-GB"/>
              </w:rPr>
              <w:t>www.visagetechnologies.com</w:t>
            </w:r>
          </w:p>
        </w:tc>
      </w:tr>
      <w:tr w:rsidR="00FC3A35" w:rsidRPr="00FC3A35" w14:paraId="63B99516" w14:textId="77777777" w:rsidTr="00FC3A35">
        <w:tc>
          <w:tcPr>
            <w:tcW w:w="4185" w:type="dxa"/>
            <w:shd w:val="clear" w:color="auto" w:fill="auto"/>
          </w:tcPr>
          <w:p w14:paraId="4BE96618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  <w:proofErr w:type="spellStart"/>
            <w:r w:rsidRPr="00FC3A35">
              <w:rPr>
                <w:bCs/>
                <w:color w:val="000000"/>
                <w:lang w:val="pt-BR" w:eastAsia="en-GB"/>
              </w:rPr>
              <w:t>Mr</w:t>
            </w:r>
            <w:proofErr w:type="spellEnd"/>
            <w:r w:rsidRPr="00FC3A35">
              <w:rPr>
                <w:bCs/>
                <w:color w:val="000000"/>
                <w:lang w:val="pt-BR" w:eastAsia="en-GB"/>
              </w:rPr>
              <w:t xml:space="preserve"> Gordan Kreković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3FE741E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C3A35" w:rsidRPr="00FC3A35" w14:paraId="0DE92532" w14:textId="77777777" w:rsidTr="00FC3A35">
        <w:tc>
          <w:tcPr>
            <w:tcW w:w="4185" w:type="dxa"/>
            <w:shd w:val="clear" w:color="auto" w:fill="auto"/>
          </w:tcPr>
          <w:p w14:paraId="6199664D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hr-HR" w:eastAsia="en-GB"/>
              </w:rPr>
            </w:pPr>
            <w:r w:rsidRPr="00FC3A35">
              <w:rPr>
                <w:bCs/>
                <w:color w:val="000000"/>
                <w:lang w:val="hr-HR" w:eastAsia="en-GB"/>
              </w:rPr>
              <w:t>Ivana Lučića 2a/15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54F674BC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  <w:proofErr w:type="spellStart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Tel</w:t>
            </w:r>
            <w:proofErr w:type="spellEnd"/>
            <w:r w:rsidRPr="00FC3A3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: +385-(0)1-53 90 620</w:t>
            </w:r>
          </w:p>
        </w:tc>
      </w:tr>
      <w:tr w:rsidR="00FC3A35" w:rsidRPr="00FC3A35" w14:paraId="49D2B8E7" w14:textId="77777777" w:rsidTr="00FC3A35">
        <w:tc>
          <w:tcPr>
            <w:tcW w:w="4185" w:type="dxa"/>
            <w:shd w:val="clear" w:color="auto" w:fill="auto"/>
          </w:tcPr>
          <w:p w14:paraId="44449AEC" w14:textId="77777777" w:rsidR="00FC3A35" w:rsidRPr="00FC3A35" w:rsidRDefault="00FC3A35" w:rsidP="00FC3A35">
            <w:pPr>
              <w:pStyle w:val="Brdtext"/>
              <w:rPr>
                <w:bCs/>
                <w:color w:val="000000"/>
                <w:lang w:val="pt-BR" w:eastAsia="en-GB"/>
              </w:rPr>
            </w:pPr>
            <w:r w:rsidRPr="00FC3A35">
              <w:rPr>
                <w:bCs/>
                <w:color w:val="000000"/>
                <w:lang w:val="pt-BR" w:eastAsia="en-GB"/>
              </w:rPr>
              <w:t>HR – 10 000 Zagreb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6F82C93" w14:textId="77777777" w:rsidR="00FC3A35" w:rsidRPr="00FC3A35" w:rsidRDefault="00FC3A35" w:rsidP="00FC3A35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C3A35" w:rsidRPr="0050051C" w14:paraId="06AA0B79" w14:textId="77777777" w:rsidTr="00FC3A35">
        <w:tc>
          <w:tcPr>
            <w:tcW w:w="4185" w:type="dxa"/>
            <w:shd w:val="clear" w:color="auto" w:fill="auto"/>
          </w:tcPr>
          <w:p w14:paraId="340C43EB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5966B95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50051C" w14:paraId="6012F863" w14:textId="77777777" w:rsidTr="00FC3A35">
        <w:tc>
          <w:tcPr>
            <w:tcW w:w="4185" w:type="dxa"/>
            <w:shd w:val="clear" w:color="auto" w:fill="auto"/>
          </w:tcPr>
          <w:p w14:paraId="4486DA5A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4738DC9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27185A" w14:paraId="36AA434A" w14:textId="77777777" w:rsidTr="00FC3A35">
        <w:tc>
          <w:tcPr>
            <w:tcW w:w="4185" w:type="dxa"/>
            <w:shd w:val="clear" w:color="auto" w:fill="auto"/>
          </w:tcPr>
          <w:p w14:paraId="52CFD9C9" w14:textId="77777777" w:rsidR="00FC3A35" w:rsidRPr="0050051C" w:rsidRDefault="00FC3A35" w:rsidP="00FC3A35">
            <w:pPr>
              <w:pStyle w:val="Brdtext"/>
              <w:rPr>
                <w:b/>
                <w:i/>
                <w:lang w:val="pt-BR"/>
              </w:rPr>
            </w:pPr>
            <w:r w:rsidRPr="0050051C">
              <w:rPr>
                <w:b/>
                <w:lang w:val="pt-BR"/>
              </w:rPr>
              <w:t>VOLVO Group Croatia d.o.o.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0AE2DC79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zagreb@volvo.com</w:t>
            </w:r>
          </w:p>
          <w:p w14:paraId="3C30C960" w14:textId="4291CC58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fr-FR"/>
              </w:rPr>
              <w:t>Web-</w:t>
            </w:r>
            <w:proofErr w:type="gramStart"/>
            <w:r w:rsidRPr="0050051C">
              <w:rPr>
                <w:lang w:val="fr-FR"/>
              </w:rPr>
              <w:t>page:</w:t>
            </w:r>
            <w:proofErr w:type="gramEnd"/>
            <w:r w:rsidRPr="0050051C">
              <w:rPr>
                <w:i/>
                <w:lang w:val="fr-FR"/>
              </w:rPr>
              <w:t xml:space="preserve"> </w:t>
            </w:r>
            <w:r w:rsidRPr="0050051C">
              <w:rPr>
                <w:i/>
                <w:lang w:val="pt-BR"/>
              </w:rPr>
              <w:t>www.volvotrucks</w:t>
            </w:r>
            <w:r w:rsidR="00C33B71">
              <w:rPr>
                <w:i/>
                <w:lang w:val="pt-BR"/>
              </w:rPr>
              <w:t>.hr</w:t>
            </w:r>
          </w:p>
        </w:tc>
      </w:tr>
      <w:tr w:rsidR="00FC3A35" w:rsidRPr="0050051C" w14:paraId="6DEF106E" w14:textId="77777777" w:rsidTr="00FC3A35">
        <w:tc>
          <w:tcPr>
            <w:tcW w:w="4185" w:type="dxa"/>
            <w:shd w:val="clear" w:color="auto" w:fill="auto"/>
          </w:tcPr>
          <w:p w14:paraId="3CE43870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Dušan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Mavri</w:t>
            </w:r>
            <w:proofErr w:type="spellEnd"/>
            <w:r w:rsidRPr="0050051C">
              <w:rPr>
                <w:lang w:val="hr-HR"/>
              </w:rPr>
              <w:t>č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A55F044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 xml:space="preserve">Volvo </w:t>
            </w:r>
            <w:proofErr w:type="spellStart"/>
            <w:r w:rsidRPr="0050051C">
              <w:rPr>
                <w:i/>
                <w:lang w:val="pt-BR"/>
              </w:rPr>
              <w:t>trucks</w:t>
            </w:r>
            <w:proofErr w:type="spellEnd"/>
          </w:p>
        </w:tc>
      </w:tr>
      <w:tr w:rsidR="00FC3A35" w:rsidRPr="0050051C" w14:paraId="689EE65C" w14:textId="77777777" w:rsidTr="00FC3A35">
        <w:tc>
          <w:tcPr>
            <w:tcW w:w="4185" w:type="dxa"/>
            <w:shd w:val="clear" w:color="auto" w:fill="auto"/>
          </w:tcPr>
          <w:p w14:paraId="075640D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Karlova</w:t>
            </w:r>
            <w:r w:rsidRPr="0050051C">
              <w:rPr>
                <w:b/>
                <w:lang w:val="pt-BR"/>
              </w:rPr>
              <w:t>č</w:t>
            </w:r>
            <w:r w:rsidRPr="0050051C">
              <w:rPr>
                <w:lang w:val="pt-BR"/>
              </w:rPr>
              <w:t>ka</w:t>
            </w:r>
            <w:proofErr w:type="spellEnd"/>
            <w:r w:rsidRPr="0050051C">
              <w:rPr>
                <w:lang w:val="pt-BR"/>
              </w:rPr>
              <w:t xml:space="preserve"> cesta 94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1302AC7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+385-(0)1-38 67 660</w:t>
            </w:r>
          </w:p>
        </w:tc>
      </w:tr>
      <w:tr w:rsidR="00FC3A35" w:rsidRPr="0050051C" w14:paraId="4269D904" w14:textId="77777777" w:rsidTr="00FC3A35">
        <w:tc>
          <w:tcPr>
            <w:tcW w:w="4185" w:type="dxa"/>
            <w:shd w:val="clear" w:color="auto" w:fill="auto"/>
          </w:tcPr>
          <w:p w14:paraId="32F839C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HR – 10 250 </w:t>
            </w:r>
            <w:proofErr w:type="spellStart"/>
            <w:r w:rsidRPr="0050051C">
              <w:rPr>
                <w:lang w:val="pt-BR"/>
              </w:rPr>
              <w:t>Lu</w:t>
            </w:r>
            <w:r w:rsidRPr="0050051C">
              <w:rPr>
                <w:b/>
                <w:lang w:val="pt-BR"/>
              </w:rPr>
              <w:t>č</w:t>
            </w:r>
            <w:r w:rsidRPr="0050051C">
              <w:rPr>
                <w:lang w:val="pt-BR"/>
              </w:rPr>
              <w:t>ko</w:t>
            </w:r>
            <w:proofErr w:type="spellEnd"/>
          </w:p>
        </w:tc>
        <w:tc>
          <w:tcPr>
            <w:tcW w:w="4970" w:type="dxa"/>
            <w:gridSpan w:val="2"/>
            <w:shd w:val="clear" w:color="auto" w:fill="auto"/>
          </w:tcPr>
          <w:p w14:paraId="77CE5A4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+385-(0)1-38 67 678</w:t>
            </w:r>
          </w:p>
        </w:tc>
      </w:tr>
      <w:tr w:rsidR="00C33B71" w:rsidRPr="00842CD2" w14:paraId="297E691B" w14:textId="77777777" w:rsidTr="00C33B71">
        <w:tc>
          <w:tcPr>
            <w:tcW w:w="4185" w:type="dxa"/>
            <w:shd w:val="clear" w:color="auto" w:fill="auto"/>
          </w:tcPr>
          <w:p w14:paraId="68BF8A78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7300D64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842CD2" w14:paraId="7E817882" w14:textId="77777777" w:rsidTr="00C33B71">
        <w:tc>
          <w:tcPr>
            <w:tcW w:w="4185" w:type="dxa"/>
            <w:shd w:val="clear" w:color="auto" w:fill="auto"/>
          </w:tcPr>
          <w:p w14:paraId="7192F7FD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E40942E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0541B232" w14:textId="77777777" w:rsidTr="00C33B71">
        <w:tc>
          <w:tcPr>
            <w:tcW w:w="4185" w:type="dxa"/>
            <w:shd w:val="clear" w:color="auto" w:fill="auto"/>
          </w:tcPr>
          <w:p w14:paraId="316B4C2B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C55DE65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3ED522A3" w14:textId="77777777" w:rsidTr="00C33B71">
        <w:tc>
          <w:tcPr>
            <w:tcW w:w="4185" w:type="dxa"/>
            <w:shd w:val="clear" w:color="auto" w:fill="auto"/>
          </w:tcPr>
          <w:p w14:paraId="445DD20D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E5004CD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4FE347CF" w14:textId="77777777" w:rsidTr="00C33B71">
        <w:tc>
          <w:tcPr>
            <w:tcW w:w="4185" w:type="dxa"/>
            <w:shd w:val="clear" w:color="auto" w:fill="auto"/>
          </w:tcPr>
          <w:p w14:paraId="119E8BDA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A67EC5C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27F56072" w14:textId="77777777" w:rsidTr="00C33B71">
        <w:tc>
          <w:tcPr>
            <w:tcW w:w="4185" w:type="dxa"/>
            <w:shd w:val="clear" w:color="auto" w:fill="auto"/>
          </w:tcPr>
          <w:p w14:paraId="5D46A77D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A9457B3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0A243F56" w14:textId="77777777" w:rsidTr="00C33B71">
        <w:tc>
          <w:tcPr>
            <w:tcW w:w="4185" w:type="dxa"/>
            <w:shd w:val="clear" w:color="auto" w:fill="auto"/>
          </w:tcPr>
          <w:p w14:paraId="0B81B6FB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A556C31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167DE27F" w14:textId="77777777" w:rsidTr="00C33B71">
        <w:tc>
          <w:tcPr>
            <w:tcW w:w="4185" w:type="dxa"/>
            <w:shd w:val="clear" w:color="auto" w:fill="auto"/>
          </w:tcPr>
          <w:p w14:paraId="2B9E8E2D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CC11635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251FF1BD" w14:textId="77777777" w:rsidTr="00C33B71">
        <w:tc>
          <w:tcPr>
            <w:tcW w:w="4185" w:type="dxa"/>
            <w:shd w:val="clear" w:color="auto" w:fill="auto"/>
          </w:tcPr>
          <w:p w14:paraId="7666E3B2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43A2164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3ED6C62B" w14:textId="77777777" w:rsidTr="00C33B71">
        <w:tc>
          <w:tcPr>
            <w:tcW w:w="4185" w:type="dxa"/>
            <w:shd w:val="clear" w:color="auto" w:fill="auto"/>
          </w:tcPr>
          <w:p w14:paraId="5589B587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F05DC07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49EAD677" w14:textId="77777777" w:rsidTr="00C33B71">
        <w:tc>
          <w:tcPr>
            <w:tcW w:w="4185" w:type="dxa"/>
            <w:shd w:val="clear" w:color="auto" w:fill="auto"/>
          </w:tcPr>
          <w:p w14:paraId="507D405A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01AA9A3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4EB74488" w14:textId="77777777" w:rsidTr="00C33B71">
        <w:tc>
          <w:tcPr>
            <w:tcW w:w="4185" w:type="dxa"/>
            <w:shd w:val="clear" w:color="auto" w:fill="auto"/>
          </w:tcPr>
          <w:p w14:paraId="51325DA2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43EF7DB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A114E" w14:paraId="03164FF2" w14:textId="77777777" w:rsidTr="00C33B71">
        <w:tc>
          <w:tcPr>
            <w:tcW w:w="4185" w:type="dxa"/>
            <w:shd w:val="clear" w:color="auto" w:fill="auto"/>
          </w:tcPr>
          <w:p w14:paraId="67CCE32E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3A344A61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</w:tbl>
    <w:p w14:paraId="4C28916F" w14:textId="77777777" w:rsidR="00FC3A35" w:rsidRPr="002A114E" w:rsidRDefault="00FC3A35" w:rsidP="00FC3A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A11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Croatian companies representing Swedish companies</w:t>
      </w:r>
    </w:p>
    <w:p w14:paraId="4B603F91" w14:textId="77777777" w:rsidR="00FC3A35" w:rsidRPr="0050051C" w:rsidRDefault="00FC3A35" w:rsidP="00FC3A35">
      <w:pPr>
        <w:pStyle w:val="Brdtext"/>
        <w:rPr>
          <w:lang w:val="en-US"/>
        </w:rPr>
      </w:pPr>
    </w:p>
    <w:p w14:paraId="46737B43" w14:textId="77777777" w:rsidR="00FC3A35" w:rsidRPr="0050051C" w:rsidRDefault="00FC3A35" w:rsidP="00FC3A35">
      <w:pPr>
        <w:pStyle w:val="Brdtext"/>
        <w:rPr>
          <w:lang w:val="en-US"/>
        </w:rPr>
      </w:pPr>
    </w:p>
    <w:tbl>
      <w:tblPr>
        <w:tblW w:w="9155" w:type="dxa"/>
        <w:tblInd w:w="-1026" w:type="dxa"/>
        <w:tblLook w:val="01E0" w:firstRow="1" w:lastRow="1" w:firstColumn="1" w:lastColumn="1" w:noHBand="0" w:noVBand="0"/>
      </w:tblPr>
      <w:tblGrid>
        <w:gridCol w:w="4185"/>
        <w:gridCol w:w="210"/>
        <w:gridCol w:w="4760"/>
      </w:tblGrid>
      <w:tr w:rsidR="00FC3A35" w:rsidRPr="0027185A" w14:paraId="77990DE9" w14:textId="77777777" w:rsidTr="00FC3A35">
        <w:tc>
          <w:tcPr>
            <w:tcW w:w="4395" w:type="dxa"/>
            <w:gridSpan w:val="2"/>
            <w:shd w:val="clear" w:color="auto" w:fill="auto"/>
          </w:tcPr>
          <w:p w14:paraId="574C8E28" w14:textId="77777777" w:rsidR="00FC3A35" w:rsidRPr="0050051C" w:rsidRDefault="00FC3A35" w:rsidP="00FC3A35">
            <w:pPr>
              <w:pStyle w:val="Brdtext"/>
              <w:rPr>
                <w:b/>
                <w:lang w:val="en-US"/>
              </w:rPr>
            </w:pPr>
            <w:r w:rsidRPr="0050051C">
              <w:rPr>
                <w:b/>
                <w:lang w:val="en-US"/>
              </w:rPr>
              <w:t>ABB</w:t>
            </w:r>
          </w:p>
        </w:tc>
        <w:tc>
          <w:tcPr>
            <w:tcW w:w="4760" w:type="dxa"/>
            <w:shd w:val="clear" w:color="auto" w:fill="auto"/>
          </w:tcPr>
          <w:p w14:paraId="2EF6860D" w14:textId="77777777" w:rsidR="00FC3A35" w:rsidRPr="005C278D" w:rsidRDefault="00FC3A35" w:rsidP="00FC3A35">
            <w:pPr>
              <w:pStyle w:val="Brdtext"/>
              <w:rPr>
                <w:i/>
                <w:lang w:val="de-AT"/>
              </w:rPr>
            </w:pPr>
            <w:r w:rsidRPr="009377B3">
              <w:t>e-</w:t>
            </w:r>
            <w:proofErr w:type="spellStart"/>
            <w:r w:rsidRPr="009377B3">
              <w:t>mai</w:t>
            </w:r>
            <w:proofErr w:type="spellEnd"/>
            <w:r w:rsidRPr="005C278D">
              <w:rPr>
                <w:lang w:val="de-AT"/>
              </w:rPr>
              <w:t xml:space="preserve">l: </w:t>
            </w:r>
            <w:r w:rsidRPr="005C278D">
              <w:rPr>
                <w:i/>
                <w:lang w:val="de-AT"/>
              </w:rPr>
              <w:t xml:space="preserve">vladimira.bagic@hr.abb.com </w:t>
            </w:r>
          </w:p>
          <w:p w14:paraId="42815B51" w14:textId="77777777" w:rsidR="00FC3A35" w:rsidRPr="00A40F72" w:rsidRDefault="00FC3A35" w:rsidP="00FC3A35">
            <w:pPr>
              <w:pStyle w:val="Brdtext"/>
              <w:rPr>
                <w:lang w:val="fr-FR"/>
              </w:rPr>
            </w:pPr>
            <w:r w:rsidRPr="00A40F72">
              <w:rPr>
                <w:lang w:val="fr-FR"/>
              </w:rPr>
              <w:t>Web-</w:t>
            </w:r>
            <w:proofErr w:type="gramStart"/>
            <w:r w:rsidRPr="00A40F72">
              <w:rPr>
                <w:lang w:val="fr-FR"/>
              </w:rPr>
              <w:t>page:</w:t>
            </w:r>
            <w:proofErr w:type="gramEnd"/>
            <w:r w:rsidRPr="00A40F72">
              <w:rPr>
                <w:lang w:val="fr-FR"/>
              </w:rPr>
              <w:t xml:space="preserve"> </w:t>
            </w:r>
            <w:r w:rsidRPr="00A40F72">
              <w:rPr>
                <w:i/>
                <w:lang w:val="fr-FR"/>
              </w:rPr>
              <w:t>www.abb.hr</w:t>
            </w:r>
            <w:r w:rsidRPr="00A40F72">
              <w:rPr>
                <w:lang w:val="fr-FR"/>
              </w:rPr>
              <w:t xml:space="preserve"> </w:t>
            </w:r>
          </w:p>
        </w:tc>
      </w:tr>
      <w:tr w:rsidR="00FC3A35" w:rsidRPr="0027185A" w14:paraId="525A7D63" w14:textId="77777777" w:rsidTr="00FC3A35">
        <w:tc>
          <w:tcPr>
            <w:tcW w:w="4395" w:type="dxa"/>
            <w:gridSpan w:val="2"/>
            <w:shd w:val="clear" w:color="auto" w:fill="auto"/>
          </w:tcPr>
          <w:p w14:paraId="45B79B88" w14:textId="53B44B4E" w:rsidR="00FC3A35" w:rsidRPr="00C33B71" w:rsidRDefault="00FC3A35" w:rsidP="00FC3A35">
            <w:pPr>
              <w:pStyle w:val="Brdtext"/>
              <w:rPr>
                <w:lang w:val="es-ES"/>
              </w:rPr>
            </w:pPr>
            <w:proofErr w:type="spellStart"/>
            <w:r w:rsidRPr="00C33B71">
              <w:rPr>
                <w:lang w:val="es-ES"/>
              </w:rPr>
              <w:t>Mr</w:t>
            </w:r>
            <w:proofErr w:type="spellEnd"/>
            <w:r w:rsidRPr="00C33B71">
              <w:rPr>
                <w:lang w:val="es-ES"/>
              </w:rPr>
              <w:t xml:space="preserve"> </w:t>
            </w:r>
            <w:r w:rsidR="00C33B71" w:rsidRPr="00C33B71">
              <w:rPr>
                <w:lang w:val="es-ES"/>
              </w:rPr>
              <w:t xml:space="preserve">Marcel van der </w:t>
            </w:r>
            <w:proofErr w:type="spellStart"/>
            <w:r w:rsidR="00C33B71" w:rsidRPr="00C33B71">
              <w:rPr>
                <w:lang w:val="es-ES"/>
              </w:rPr>
              <w:t>Hoek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FD67BDC" w14:textId="77777777" w:rsidR="00FC3A35" w:rsidRPr="00C33B71" w:rsidRDefault="00FC3A35" w:rsidP="00FC3A35">
            <w:pPr>
              <w:pStyle w:val="Brdtext"/>
              <w:rPr>
                <w:lang w:val="es-ES"/>
              </w:rPr>
            </w:pPr>
          </w:p>
        </w:tc>
      </w:tr>
      <w:tr w:rsidR="00FC3A35" w:rsidRPr="0050051C" w14:paraId="56D8FE48" w14:textId="77777777" w:rsidTr="00FC3A35">
        <w:tc>
          <w:tcPr>
            <w:tcW w:w="4395" w:type="dxa"/>
            <w:gridSpan w:val="2"/>
            <w:shd w:val="clear" w:color="auto" w:fill="auto"/>
          </w:tcPr>
          <w:p w14:paraId="74893054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rPr>
                <w:lang w:val="en-US"/>
              </w:rPr>
              <w:t>Ulica</w:t>
            </w:r>
            <w:proofErr w:type="spellEnd"/>
            <w:r w:rsidRPr="0050051C">
              <w:rPr>
                <w:lang w:val="en-US"/>
              </w:rPr>
              <w:t xml:space="preserve"> </w:t>
            </w:r>
            <w:proofErr w:type="spellStart"/>
            <w:r w:rsidRPr="0050051C">
              <w:rPr>
                <w:lang w:val="en-US"/>
              </w:rPr>
              <w:t>grada</w:t>
            </w:r>
            <w:proofErr w:type="spellEnd"/>
            <w:r w:rsidRPr="0050051C">
              <w:rPr>
                <w:lang w:val="en-US"/>
              </w:rPr>
              <w:t xml:space="preserve"> </w:t>
            </w:r>
            <w:proofErr w:type="spellStart"/>
            <w:r w:rsidRPr="0050051C">
              <w:rPr>
                <w:lang w:val="en-US"/>
              </w:rPr>
              <w:t>Vukovara</w:t>
            </w:r>
            <w:proofErr w:type="spellEnd"/>
            <w:r w:rsidRPr="0050051C">
              <w:rPr>
                <w:lang w:val="en-US"/>
              </w:rPr>
              <w:t xml:space="preserve"> 284</w:t>
            </w:r>
          </w:p>
        </w:tc>
        <w:tc>
          <w:tcPr>
            <w:tcW w:w="4760" w:type="dxa"/>
            <w:shd w:val="clear" w:color="auto" w:fill="auto"/>
          </w:tcPr>
          <w:p w14:paraId="4E0FFFE6" w14:textId="77777777" w:rsidR="00FC3A35" w:rsidRPr="0050051C" w:rsidRDefault="00FC3A35" w:rsidP="00FC3A35">
            <w:pPr>
              <w:pStyle w:val="Brdtext"/>
            </w:pPr>
            <w:r w:rsidRPr="0050051C">
              <w:t>Tel: +385-(0)1-60 08 501, 25 80 630</w:t>
            </w:r>
          </w:p>
        </w:tc>
      </w:tr>
      <w:tr w:rsidR="00FC3A35" w:rsidRPr="0050051C" w14:paraId="65F14456" w14:textId="77777777" w:rsidTr="00FC3A35">
        <w:tc>
          <w:tcPr>
            <w:tcW w:w="4395" w:type="dxa"/>
            <w:gridSpan w:val="2"/>
            <w:shd w:val="clear" w:color="auto" w:fill="auto"/>
          </w:tcPr>
          <w:p w14:paraId="5DA0074A" w14:textId="77777777" w:rsidR="00FC3A35" w:rsidRPr="0050051C" w:rsidRDefault="00FC3A35" w:rsidP="00FC3A35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5F449ABE" w14:textId="77777777" w:rsidR="00FC3A35" w:rsidRPr="0050051C" w:rsidRDefault="00FC3A35" w:rsidP="00FC3A35">
            <w:pPr>
              <w:pStyle w:val="Brdtext"/>
            </w:pPr>
            <w:r w:rsidRPr="0050051C">
              <w:t>Fax: +385-(0)1-61 95 111</w:t>
            </w:r>
          </w:p>
        </w:tc>
      </w:tr>
      <w:tr w:rsidR="00FC3A35" w:rsidRPr="0050051C" w14:paraId="58C10AA5" w14:textId="77777777" w:rsidTr="00FC3A35">
        <w:tc>
          <w:tcPr>
            <w:tcW w:w="4395" w:type="dxa"/>
            <w:gridSpan w:val="2"/>
            <w:shd w:val="clear" w:color="auto" w:fill="auto"/>
          </w:tcPr>
          <w:p w14:paraId="73D784DC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2E10E229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342EB127" w14:textId="77777777" w:rsidTr="00FC3A35">
        <w:tc>
          <w:tcPr>
            <w:tcW w:w="4395" w:type="dxa"/>
            <w:gridSpan w:val="2"/>
            <w:shd w:val="clear" w:color="auto" w:fill="auto"/>
          </w:tcPr>
          <w:p w14:paraId="00C24E49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3942010A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27185A" w14:paraId="09E45204" w14:textId="77777777" w:rsidTr="00FC3A35">
        <w:tc>
          <w:tcPr>
            <w:tcW w:w="4395" w:type="dxa"/>
            <w:gridSpan w:val="2"/>
            <w:shd w:val="clear" w:color="auto" w:fill="auto"/>
          </w:tcPr>
          <w:p w14:paraId="7E4F0646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ASTRAZENECA d.o.o.</w:t>
            </w:r>
          </w:p>
        </w:tc>
        <w:tc>
          <w:tcPr>
            <w:tcW w:w="4760" w:type="dxa"/>
            <w:shd w:val="clear" w:color="auto" w:fill="auto"/>
          </w:tcPr>
          <w:p w14:paraId="38B094DB" w14:textId="01EC04A8" w:rsidR="00FC3A35" w:rsidRPr="005C278D" w:rsidRDefault="00FC3A35" w:rsidP="00FC3A35">
            <w:pPr>
              <w:pStyle w:val="Brdtext"/>
              <w:rPr>
                <w:i/>
                <w:lang w:val="de-AT"/>
              </w:rPr>
            </w:pPr>
            <w:proofErr w:type="spellStart"/>
            <w:r w:rsidRPr="005C278D">
              <w:rPr>
                <w:lang w:val="de-AT"/>
              </w:rPr>
              <w:t>e-mail</w:t>
            </w:r>
            <w:proofErr w:type="spellEnd"/>
            <w:r w:rsidRPr="0027185A">
              <w:rPr>
                <w:color w:val="000000" w:themeColor="text1"/>
                <w:lang w:val="de-AT"/>
              </w:rPr>
              <w:t xml:space="preserve">: </w:t>
            </w:r>
            <w:hyperlink r:id="rId36" w:history="1">
              <w:r w:rsidR="0027185A" w:rsidRPr="0027185A">
                <w:rPr>
                  <w:rStyle w:val="Hyperlink"/>
                  <w:i/>
                  <w:iCs/>
                  <w:color w:val="000000" w:themeColor="text1"/>
                  <w:u w:val="none"/>
                  <w:lang w:val="de-AT"/>
                </w:rPr>
                <w:t>lena.morsan</w:t>
              </w:r>
              <w:r w:rsidR="0027185A" w:rsidRPr="0027185A">
                <w:rPr>
                  <w:rStyle w:val="Hyperlink"/>
                  <w:i/>
                  <w:color w:val="000000" w:themeColor="text1"/>
                  <w:u w:val="none"/>
                  <w:lang w:val="de-AT"/>
                </w:rPr>
                <w:t>@astrazeneca.com, nikolina.skaron@astrazeneca.com</w:t>
              </w:r>
            </w:hyperlink>
            <w:r w:rsidR="0027185A" w:rsidRPr="0027185A">
              <w:rPr>
                <w:i/>
                <w:color w:val="000000" w:themeColor="text1"/>
                <w:lang w:val="de-AT"/>
              </w:rPr>
              <w:t xml:space="preserve">, </w:t>
            </w:r>
          </w:p>
          <w:p w14:paraId="694B5EE9" w14:textId="50095AA1" w:rsidR="00FC3A35" w:rsidRPr="005C278D" w:rsidRDefault="00FC3A35" w:rsidP="00FC3A35">
            <w:pPr>
              <w:pStyle w:val="Brdtext"/>
              <w:rPr>
                <w:i/>
                <w:lang w:val="de-AT"/>
              </w:rPr>
            </w:pPr>
            <w:r w:rsidRPr="005C278D">
              <w:rPr>
                <w:i/>
                <w:lang w:val="de-AT"/>
              </w:rPr>
              <w:t>d</w:t>
            </w:r>
            <w:r w:rsidR="0027185A">
              <w:rPr>
                <w:i/>
                <w:lang w:val="de-AT"/>
              </w:rPr>
              <w:t>ejan</w:t>
            </w:r>
            <w:r w:rsidRPr="005C278D">
              <w:rPr>
                <w:i/>
                <w:lang w:val="de-AT"/>
              </w:rPr>
              <w:t>.</w:t>
            </w:r>
            <w:r w:rsidR="0027185A">
              <w:rPr>
                <w:i/>
                <w:lang w:val="de-AT"/>
              </w:rPr>
              <w:t>lakovski</w:t>
            </w:r>
            <w:r w:rsidRPr="005C278D">
              <w:rPr>
                <w:i/>
                <w:lang w:val="de-AT"/>
              </w:rPr>
              <w:t>@astrazeneca.com</w:t>
            </w:r>
          </w:p>
          <w:p w14:paraId="0B850A2F" w14:textId="77777777" w:rsidR="00FC3A35" w:rsidRPr="00A561DA" w:rsidRDefault="00FC3A35" w:rsidP="00FC3A35">
            <w:pPr>
              <w:pStyle w:val="Brdtext"/>
              <w:rPr>
                <w:lang w:val="fr-FR"/>
              </w:rPr>
            </w:pPr>
            <w:r w:rsidRPr="001C32C2">
              <w:rPr>
                <w:lang w:val="fr-FR"/>
              </w:rPr>
              <w:t>Web-</w:t>
            </w:r>
            <w:proofErr w:type="gramStart"/>
            <w:r w:rsidRPr="001C32C2">
              <w:rPr>
                <w:lang w:val="fr-FR"/>
              </w:rPr>
              <w:t>page:</w:t>
            </w:r>
            <w:proofErr w:type="gramEnd"/>
            <w:r w:rsidRPr="00A561DA">
              <w:rPr>
                <w:i/>
                <w:lang w:val="fr-FR"/>
              </w:rPr>
              <w:t xml:space="preserve"> www.astrazeneca.com</w:t>
            </w:r>
          </w:p>
        </w:tc>
      </w:tr>
      <w:tr w:rsidR="00FC3A35" w:rsidRPr="0050051C" w14:paraId="23737F05" w14:textId="77777777" w:rsidTr="00FC3A35">
        <w:tc>
          <w:tcPr>
            <w:tcW w:w="4395" w:type="dxa"/>
            <w:gridSpan w:val="2"/>
            <w:shd w:val="clear" w:color="auto" w:fill="auto"/>
          </w:tcPr>
          <w:p w14:paraId="172B2BFD" w14:textId="2BEBB1F9" w:rsidR="00FC3A35" w:rsidRPr="0050051C" w:rsidRDefault="00FC3A35" w:rsidP="00FC3A35">
            <w:pPr>
              <w:pStyle w:val="Brdtext"/>
            </w:pPr>
            <w:r w:rsidRPr="0050051C">
              <w:t>Mr D</w:t>
            </w:r>
            <w:r w:rsidR="0027185A">
              <w:t xml:space="preserve">ejan </w:t>
            </w:r>
            <w:proofErr w:type="spellStart"/>
            <w:r w:rsidR="0027185A">
              <w:t>Lakovski</w:t>
            </w:r>
            <w:proofErr w:type="spellEnd"/>
            <w:r w:rsidRPr="0050051C">
              <w:t xml:space="preserve"> </w:t>
            </w:r>
          </w:p>
        </w:tc>
        <w:tc>
          <w:tcPr>
            <w:tcW w:w="4760" w:type="dxa"/>
            <w:shd w:val="clear" w:color="auto" w:fill="auto"/>
          </w:tcPr>
          <w:p w14:paraId="6E4335CA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4DA73BD5" w14:textId="77777777" w:rsidTr="00FC3A35">
        <w:tc>
          <w:tcPr>
            <w:tcW w:w="4395" w:type="dxa"/>
            <w:gridSpan w:val="2"/>
            <w:shd w:val="clear" w:color="auto" w:fill="auto"/>
          </w:tcPr>
          <w:p w14:paraId="20DCA761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Zagrebtower</w:t>
            </w:r>
            <w:proofErr w:type="spellEnd"/>
            <w:r w:rsidRPr="0050051C">
              <w:t xml:space="preserve">, </w:t>
            </w:r>
            <w:proofErr w:type="spellStart"/>
            <w:r w:rsidRPr="0050051C">
              <w:t>Radnička</w:t>
            </w:r>
            <w:proofErr w:type="spellEnd"/>
            <w:r w:rsidRPr="0050051C">
              <w:t xml:space="preserve"> cesta 80</w:t>
            </w:r>
          </w:p>
        </w:tc>
        <w:tc>
          <w:tcPr>
            <w:tcW w:w="4760" w:type="dxa"/>
            <w:shd w:val="clear" w:color="auto" w:fill="auto"/>
          </w:tcPr>
          <w:p w14:paraId="4C0DEF6E" w14:textId="77777777" w:rsidR="00FC3A35" w:rsidRPr="0050051C" w:rsidRDefault="00FC3A35" w:rsidP="00FC3A35">
            <w:pPr>
              <w:pStyle w:val="Brdtext"/>
            </w:pPr>
            <w:r w:rsidRPr="0050051C">
              <w:t>Tel: +385-(0)1-46 28 000</w:t>
            </w:r>
          </w:p>
        </w:tc>
      </w:tr>
      <w:tr w:rsidR="00FC3A35" w:rsidRPr="0050051C" w14:paraId="74FFC31B" w14:textId="77777777" w:rsidTr="00FC3A35">
        <w:tc>
          <w:tcPr>
            <w:tcW w:w="4395" w:type="dxa"/>
            <w:gridSpan w:val="2"/>
            <w:shd w:val="clear" w:color="auto" w:fill="auto"/>
          </w:tcPr>
          <w:p w14:paraId="23AF314C" w14:textId="77777777" w:rsidR="00FC3A35" w:rsidRPr="0050051C" w:rsidRDefault="00FC3A35" w:rsidP="00FC3A35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1302FF10" w14:textId="77777777" w:rsidR="00FC3A35" w:rsidRPr="0050051C" w:rsidRDefault="00FC3A35" w:rsidP="00FC3A35">
            <w:pPr>
              <w:pStyle w:val="Brdtext"/>
            </w:pPr>
            <w:r w:rsidRPr="0050051C">
              <w:t>Fax: +385-(0)1-46 18 228</w:t>
            </w:r>
          </w:p>
        </w:tc>
      </w:tr>
      <w:tr w:rsidR="00FC3A35" w:rsidRPr="0050051C" w14:paraId="3F671B5E" w14:textId="77777777" w:rsidTr="00FC3A35">
        <w:tc>
          <w:tcPr>
            <w:tcW w:w="4395" w:type="dxa"/>
            <w:gridSpan w:val="2"/>
            <w:shd w:val="clear" w:color="auto" w:fill="auto"/>
          </w:tcPr>
          <w:p w14:paraId="12ECC8CA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20DFA91A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733BB10B" w14:textId="77777777" w:rsidTr="00FC3A35">
        <w:tc>
          <w:tcPr>
            <w:tcW w:w="4395" w:type="dxa"/>
            <w:gridSpan w:val="2"/>
            <w:shd w:val="clear" w:color="auto" w:fill="auto"/>
          </w:tcPr>
          <w:p w14:paraId="7191C59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0055B63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14E0664B" w14:textId="77777777" w:rsidTr="00FC3A35">
        <w:tc>
          <w:tcPr>
            <w:tcW w:w="4395" w:type="dxa"/>
            <w:gridSpan w:val="2"/>
            <w:shd w:val="clear" w:color="auto" w:fill="auto"/>
          </w:tcPr>
          <w:p w14:paraId="5403F020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BIOLAB d.o.o.</w:t>
            </w:r>
          </w:p>
        </w:tc>
        <w:tc>
          <w:tcPr>
            <w:tcW w:w="4760" w:type="dxa"/>
            <w:shd w:val="clear" w:color="auto" w:fill="auto"/>
          </w:tcPr>
          <w:p w14:paraId="361FF0E4" w14:textId="77777777" w:rsidR="00FC3A35" w:rsidRPr="005C278D" w:rsidRDefault="00FC3A35" w:rsidP="00FC3A35">
            <w:pPr>
              <w:pStyle w:val="Brdtext"/>
              <w:rPr>
                <w:i/>
                <w:lang w:val="de-AT"/>
              </w:rPr>
            </w:pPr>
            <w:proofErr w:type="spellStart"/>
            <w:r w:rsidRPr="005C278D">
              <w:rPr>
                <w:lang w:val="de-AT"/>
              </w:rPr>
              <w:t>e-mail</w:t>
            </w:r>
            <w:proofErr w:type="spellEnd"/>
            <w:r w:rsidRPr="005C278D">
              <w:rPr>
                <w:lang w:val="de-AT"/>
              </w:rPr>
              <w:t>:</w:t>
            </w:r>
            <w:r w:rsidRPr="005C278D">
              <w:rPr>
                <w:i/>
                <w:lang w:val="de-AT"/>
              </w:rPr>
              <w:t xml:space="preserve"> info@biolab.hr</w:t>
            </w:r>
          </w:p>
          <w:p w14:paraId="02691893" w14:textId="77777777" w:rsidR="00FC3A35" w:rsidRPr="00A561DA" w:rsidRDefault="00FC3A35" w:rsidP="00FC3A35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</w:t>
            </w:r>
            <w:proofErr w:type="gramStart"/>
            <w:r w:rsidRPr="00A561DA">
              <w:rPr>
                <w:lang w:val="fr-FR"/>
              </w:rPr>
              <w:t>page:</w:t>
            </w:r>
            <w:proofErr w:type="gramEnd"/>
            <w:r w:rsidRPr="00A561DA">
              <w:rPr>
                <w:i/>
                <w:lang w:val="fr-FR"/>
              </w:rPr>
              <w:t xml:space="preserve"> www.biolab.hr</w:t>
            </w:r>
          </w:p>
        </w:tc>
      </w:tr>
      <w:tr w:rsidR="00FC3A35" w:rsidRPr="0050051C" w14:paraId="2D20183A" w14:textId="77777777" w:rsidTr="00FC3A35">
        <w:tc>
          <w:tcPr>
            <w:tcW w:w="4395" w:type="dxa"/>
            <w:gridSpan w:val="2"/>
            <w:shd w:val="clear" w:color="auto" w:fill="auto"/>
          </w:tcPr>
          <w:p w14:paraId="7FC10923" w14:textId="77777777" w:rsidR="00FC3A35" w:rsidRPr="0050051C" w:rsidRDefault="00FC3A35" w:rsidP="00FC3A35">
            <w:pPr>
              <w:pStyle w:val="Brdtext"/>
            </w:pPr>
            <w:r w:rsidRPr="0050051C">
              <w:t>Mr Smiljan Škorić</w:t>
            </w:r>
          </w:p>
        </w:tc>
        <w:tc>
          <w:tcPr>
            <w:tcW w:w="4760" w:type="dxa"/>
            <w:shd w:val="clear" w:color="auto" w:fill="auto"/>
          </w:tcPr>
          <w:p w14:paraId="2B8875E8" w14:textId="77777777" w:rsidR="00FC3A35" w:rsidRPr="0050051C" w:rsidRDefault="00FC3A35" w:rsidP="00FC3A35">
            <w:pPr>
              <w:pStyle w:val="Brdtext"/>
              <w:rPr>
                <w:i/>
              </w:rPr>
            </w:pPr>
            <w:r w:rsidRPr="0050051C">
              <w:rPr>
                <w:i/>
              </w:rPr>
              <w:t>THULE</w:t>
            </w:r>
          </w:p>
        </w:tc>
      </w:tr>
      <w:tr w:rsidR="00FC3A35" w:rsidRPr="0050051C" w14:paraId="3B3E3C8D" w14:textId="77777777" w:rsidTr="00FC3A35">
        <w:tc>
          <w:tcPr>
            <w:tcW w:w="4395" w:type="dxa"/>
            <w:gridSpan w:val="2"/>
            <w:shd w:val="clear" w:color="auto" w:fill="auto"/>
          </w:tcPr>
          <w:p w14:paraId="434E45D5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Ilica</w:t>
            </w:r>
            <w:proofErr w:type="spellEnd"/>
            <w:r w:rsidRPr="0050051C">
              <w:t xml:space="preserve"> 346</w:t>
            </w:r>
          </w:p>
        </w:tc>
        <w:tc>
          <w:tcPr>
            <w:tcW w:w="4760" w:type="dxa"/>
            <w:shd w:val="clear" w:color="auto" w:fill="auto"/>
          </w:tcPr>
          <w:p w14:paraId="2CD9D146" w14:textId="77777777" w:rsidR="00FC3A35" w:rsidRPr="0050051C" w:rsidRDefault="00FC3A35" w:rsidP="00FC3A35">
            <w:pPr>
              <w:pStyle w:val="Brdtext"/>
            </w:pPr>
            <w:r w:rsidRPr="0050051C">
              <w:t>Tel: +385-(0)1-37 50 556</w:t>
            </w:r>
          </w:p>
        </w:tc>
      </w:tr>
      <w:tr w:rsidR="00FC3A35" w:rsidRPr="0050051C" w14:paraId="50E53410" w14:textId="77777777" w:rsidTr="00FC3A35">
        <w:tc>
          <w:tcPr>
            <w:tcW w:w="4395" w:type="dxa"/>
            <w:gridSpan w:val="2"/>
            <w:shd w:val="clear" w:color="auto" w:fill="auto"/>
          </w:tcPr>
          <w:p w14:paraId="5DA5CA0F" w14:textId="77777777" w:rsidR="00FC3A35" w:rsidRPr="0050051C" w:rsidRDefault="00FC3A35" w:rsidP="00FC3A35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3C457D50" w14:textId="77777777" w:rsidR="00FC3A35" w:rsidRPr="0050051C" w:rsidRDefault="00FC3A35" w:rsidP="00FC3A35">
            <w:pPr>
              <w:pStyle w:val="Brdtext"/>
            </w:pPr>
            <w:r w:rsidRPr="0050051C">
              <w:t>Fax: +385-(0)1-37 51 011</w:t>
            </w:r>
          </w:p>
        </w:tc>
      </w:tr>
      <w:tr w:rsidR="00FC3A35" w:rsidRPr="0050051C" w14:paraId="7ADF7312" w14:textId="77777777" w:rsidTr="00FC3A35">
        <w:tc>
          <w:tcPr>
            <w:tcW w:w="4395" w:type="dxa"/>
            <w:gridSpan w:val="2"/>
            <w:shd w:val="clear" w:color="auto" w:fill="auto"/>
          </w:tcPr>
          <w:p w14:paraId="040B2707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3AE4E985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26593D46" w14:textId="77777777" w:rsidTr="00FC3A35">
        <w:tc>
          <w:tcPr>
            <w:tcW w:w="4395" w:type="dxa"/>
            <w:gridSpan w:val="2"/>
            <w:shd w:val="clear" w:color="auto" w:fill="auto"/>
          </w:tcPr>
          <w:p w14:paraId="694E7EFC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14:paraId="036A76B9" w14:textId="77777777" w:rsidR="00FC3A35" w:rsidRPr="0050051C" w:rsidRDefault="00FC3A35" w:rsidP="00FC3A35">
            <w:pPr>
              <w:pStyle w:val="Brdtext"/>
              <w:rPr>
                <w:lang w:val="en-US"/>
              </w:rPr>
            </w:pPr>
          </w:p>
        </w:tc>
      </w:tr>
      <w:tr w:rsidR="00FC3A35" w:rsidRPr="005C278D" w14:paraId="4F301985" w14:textId="77777777" w:rsidTr="00FC3A35">
        <w:tc>
          <w:tcPr>
            <w:tcW w:w="4395" w:type="dxa"/>
            <w:gridSpan w:val="2"/>
            <w:shd w:val="clear" w:color="auto" w:fill="auto"/>
          </w:tcPr>
          <w:p w14:paraId="48906465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CENTROMETAL d.o.o.</w:t>
            </w:r>
          </w:p>
        </w:tc>
        <w:tc>
          <w:tcPr>
            <w:tcW w:w="4760" w:type="dxa"/>
            <w:shd w:val="clear" w:color="auto" w:fill="auto"/>
          </w:tcPr>
          <w:p w14:paraId="666858D8" w14:textId="77777777" w:rsidR="00FC3A35" w:rsidRPr="0050051C" w:rsidRDefault="00FC3A35" w:rsidP="00FC3A35">
            <w:pPr>
              <w:pStyle w:val="Brdtext"/>
              <w:rPr>
                <w:i/>
                <w:lang w:val="fr-FR"/>
              </w:rPr>
            </w:pPr>
            <w:proofErr w:type="gramStart"/>
            <w:r w:rsidRPr="0050051C">
              <w:rPr>
                <w:lang w:val="fr-FR"/>
              </w:rPr>
              <w:t>e-mail:</w:t>
            </w:r>
            <w:proofErr w:type="gramEnd"/>
            <w:r w:rsidRPr="0050051C">
              <w:rPr>
                <w:lang w:val="fr-FR"/>
              </w:rPr>
              <w:t xml:space="preserve"> </w:t>
            </w:r>
            <w:r w:rsidRPr="0050051C">
              <w:rPr>
                <w:i/>
                <w:lang w:val="fr-FR"/>
              </w:rPr>
              <w:t>martinac@centrometal.hr</w:t>
            </w:r>
          </w:p>
          <w:p w14:paraId="4C2554B9" w14:textId="77777777" w:rsidR="00FC3A35" w:rsidRPr="0050051C" w:rsidRDefault="00FC3A35" w:rsidP="00FC3A35">
            <w:pPr>
              <w:pStyle w:val="Brdtext"/>
              <w:rPr>
                <w:lang w:val="fr-FR"/>
              </w:rPr>
            </w:pPr>
            <w:r w:rsidRPr="0050051C">
              <w:rPr>
                <w:lang w:val="fr-FR"/>
              </w:rPr>
              <w:t>Web-</w:t>
            </w:r>
            <w:proofErr w:type="gramStart"/>
            <w:r w:rsidRPr="0050051C">
              <w:rPr>
                <w:lang w:val="fr-FR"/>
              </w:rPr>
              <w:t>page:</w:t>
            </w:r>
            <w:proofErr w:type="gramEnd"/>
            <w:r w:rsidRPr="0050051C">
              <w:rPr>
                <w:i/>
                <w:lang w:val="fr-FR"/>
              </w:rPr>
              <w:t xml:space="preserve"> www.centrometal.hr</w:t>
            </w:r>
          </w:p>
        </w:tc>
      </w:tr>
      <w:tr w:rsidR="00FC3A35" w:rsidRPr="0050051C" w14:paraId="6FD96587" w14:textId="77777777" w:rsidTr="00FC3A35">
        <w:tc>
          <w:tcPr>
            <w:tcW w:w="4395" w:type="dxa"/>
            <w:gridSpan w:val="2"/>
            <w:shd w:val="clear" w:color="auto" w:fill="auto"/>
          </w:tcPr>
          <w:p w14:paraId="034FD4C4" w14:textId="77777777" w:rsidR="00FC3A35" w:rsidRPr="0050051C" w:rsidRDefault="00FC3A35" w:rsidP="00FC3A35">
            <w:pPr>
              <w:pStyle w:val="Brdtext"/>
            </w:pPr>
            <w:r w:rsidRPr="0050051C">
              <w:t xml:space="preserve">Mr Mladen-Renato </w:t>
            </w:r>
            <w:proofErr w:type="spellStart"/>
            <w:r w:rsidRPr="0050051C">
              <w:t>Martinac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8A227B0" w14:textId="77777777" w:rsidR="00FC3A35" w:rsidRPr="0050051C" w:rsidRDefault="00FC3A35" w:rsidP="00FC3A35">
            <w:pPr>
              <w:pStyle w:val="Brdtext"/>
              <w:rPr>
                <w:i/>
                <w:lang w:val="de-DE"/>
              </w:rPr>
            </w:pPr>
            <w:proofErr w:type="spellStart"/>
            <w:r w:rsidRPr="0050051C">
              <w:rPr>
                <w:i/>
                <w:lang w:val="de-DE"/>
              </w:rPr>
              <w:t>Esbe</w:t>
            </w:r>
            <w:proofErr w:type="spellEnd"/>
            <w:r w:rsidRPr="0050051C">
              <w:rPr>
                <w:i/>
                <w:lang w:val="de-DE"/>
              </w:rPr>
              <w:t xml:space="preserve"> AB, </w:t>
            </w:r>
            <w:proofErr w:type="spellStart"/>
            <w:r w:rsidRPr="0050051C">
              <w:rPr>
                <w:i/>
                <w:lang w:val="de-DE"/>
              </w:rPr>
              <w:t>Gotfire</w:t>
            </w:r>
            <w:proofErr w:type="spellEnd"/>
            <w:r w:rsidRPr="0050051C">
              <w:rPr>
                <w:i/>
                <w:lang w:val="de-DE"/>
              </w:rPr>
              <w:t xml:space="preserve"> AB</w:t>
            </w:r>
          </w:p>
        </w:tc>
      </w:tr>
      <w:tr w:rsidR="00FC3A35" w:rsidRPr="0050051C" w14:paraId="1F9BA9D3" w14:textId="77777777" w:rsidTr="00FC3A35">
        <w:tc>
          <w:tcPr>
            <w:tcW w:w="4395" w:type="dxa"/>
            <w:gridSpan w:val="2"/>
            <w:shd w:val="clear" w:color="auto" w:fill="auto"/>
          </w:tcPr>
          <w:p w14:paraId="0218CDAE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Babonićeva</w:t>
            </w:r>
            <w:proofErr w:type="spellEnd"/>
            <w:r w:rsidRPr="0050051C">
              <w:t xml:space="preserve"> 53</w:t>
            </w:r>
          </w:p>
        </w:tc>
        <w:tc>
          <w:tcPr>
            <w:tcW w:w="4760" w:type="dxa"/>
            <w:shd w:val="clear" w:color="auto" w:fill="auto"/>
          </w:tcPr>
          <w:p w14:paraId="0C973367" w14:textId="77777777" w:rsidR="00FC3A35" w:rsidRPr="0050051C" w:rsidRDefault="00FC3A35" w:rsidP="00FC3A35">
            <w:pPr>
              <w:pStyle w:val="Brdtext"/>
            </w:pPr>
            <w:r w:rsidRPr="0050051C">
              <w:t>Tel: +385-(0)1-46 33 762</w:t>
            </w:r>
          </w:p>
        </w:tc>
      </w:tr>
      <w:tr w:rsidR="00FC3A35" w:rsidRPr="0050051C" w14:paraId="020DB00E" w14:textId="77777777" w:rsidTr="00FC3A35">
        <w:tc>
          <w:tcPr>
            <w:tcW w:w="4395" w:type="dxa"/>
            <w:gridSpan w:val="2"/>
            <w:shd w:val="clear" w:color="auto" w:fill="auto"/>
          </w:tcPr>
          <w:p w14:paraId="31CEBEFD" w14:textId="77777777" w:rsidR="00FC3A35" w:rsidRPr="0050051C" w:rsidRDefault="00FC3A35" w:rsidP="00FC3A35">
            <w:pPr>
              <w:pStyle w:val="Brdtext"/>
            </w:pPr>
            <w:r w:rsidRPr="0050051C"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6381B51B" w14:textId="77777777" w:rsidR="00FC3A35" w:rsidRPr="0050051C" w:rsidRDefault="00FC3A35" w:rsidP="00FC3A35">
            <w:pPr>
              <w:pStyle w:val="Brdtext"/>
            </w:pPr>
            <w:r w:rsidRPr="0050051C">
              <w:t>Fax: +385-(0)1-46 33 763</w:t>
            </w:r>
          </w:p>
        </w:tc>
      </w:tr>
      <w:tr w:rsidR="00FC3A35" w:rsidRPr="0050051C" w14:paraId="4281CA3D" w14:textId="77777777" w:rsidTr="00FC3A35">
        <w:tc>
          <w:tcPr>
            <w:tcW w:w="4395" w:type="dxa"/>
            <w:gridSpan w:val="2"/>
            <w:shd w:val="clear" w:color="auto" w:fill="auto"/>
          </w:tcPr>
          <w:p w14:paraId="6227BFC8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29F54C6D" w14:textId="77777777" w:rsidR="00FC3A35" w:rsidRPr="0050051C" w:rsidRDefault="00FC3A35" w:rsidP="00FC3A35">
            <w:pPr>
              <w:pStyle w:val="Brdtext"/>
            </w:pPr>
          </w:p>
        </w:tc>
      </w:tr>
      <w:tr w:rsidR="0027185A" w:rsidRPr="0050051C" w14:paraId="3220CB68" w14:textId="77777777" w:rsidTr="00955FDB">
        <w:tc>
          <w:tcPr>
            <w:tcW w:w="4395" w:type="dxa"/>
            <w:gridSpan w:val="2"/>
            <w:shd w:val="clear" w:color="auto" w:fill="auto"/>
          </w:tcPr>
          <w:p w14:paraId="0C7F6976" w14:textId="77777777" w:rsidR="0027185A" w:rsidRPr="0050051C" w:rsidRDefault="0027185A" w:rsidP="00955FDB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0EFD9A9A" w14:textId="77777777" w:rsidR="0027185A" w:rsidRPr="0050051C" w:rsidRDefault="0027185A" w:rsidP="00955FDB">
            <w:pPr>
              <w:pStyle w:val="Brdtext"/>
            </w:pPr>
          </w:p>
        </w:tc>
      </w:tr>
      <w:tr w:rsidR="00FC3A35" w:rsidRPr="005C278D" w14:paraId="53629EE6" w14:textId="77777777" w:rsidTr="00FC3A35">
        <w:tc>
          <w:tcPr>
            <w:tcW w:w="4395" w:type="dxa"/>
            <w:gridSpan w:val="2"/>
            <w:shd w:val="clear" w:color="auto" w:fill="auto"/>
          </w:tcPr>
          <w:p w14:paraId="6117FF3B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CM</w:t>
            </w:r>
            <w:r>
              <w:rPr>
                <w:b/>
                <w:lang w:val="pt-BR"/>
              </w:rPr>
              <w:t xml:space="preserve"> </w:t>
            </w:r>
            <w:r w:rsidRPr="0050051C">
              <w:rPr>
                <w:b/>
                <w:lang w:val="pt-BR"/>
              </w:rPr>
              <w:t>DE</w:t>
            </w:r>
            <w:r>
              <w:rPr>
                <w:b/>
                <w:lang w:val="pt-BR"/>
              </w:rPr>
              <w:t>LTA</w:t>
            </w:r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14:paraId="70A75D3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office@cmdelta.</w:t>
            </w:r>
            <w:r>
              <w:rPr>
                <w:i/>
                <w:lang w:val="pt-BR"/>
              </w:rPr>
              <w:t>eu</w:t>
            </w:r>
          </w:p>
          <w:p w14:paraId="5FAEE3B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r w:rsidRPr="0050051C">
              <w:rPr>
                <w:i/>
                <w:lang w:val="pt-BR"/>
              </w:rPr>
              <w:t>www.cmdelta.</w:t>
            </w:r>
            <w:r>
              <w:rPr>
                <w:i/>
                <w:lang w:val="pt-BR"/>
              </w:rPr>
              <w:t>hr</w:t>
            </w:r>
          </w:p>
        </w:tc>
      </w:tr>
      <w:tr w:rsidR="00FC3A35" w:rsidRPr="0050051C" w14:paraId="4291CBE1" w14:textId="77777777" w:rsidTr="00FC3A35">
        <w:tc>
          <w:tcPr>
            <w:tcW w:w="4395" w:type="dxa"/>
            <w:gridSpan w:val="2"/>
            <w:shd w:val="clear" w:color="auto" w:fill="auto"/>
          </w:tcPr>
          <w:p w14:paraId="0976B8F9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Paulo </w:t>
            </w:r>
            <w:proofErr w:type="spellStart"/>
            <w:r w:rsidRPr="0050051C">
              <w:rPr>
                <w:lang w:val="pt-BR"/>
              </w:rPr>
              <w:t>Jaka</w:t>
            </w:r>
            <w:r w:rsidRPr="0050051C">
              <w:rPr>
                <w:lang w:val="hr-HR"/>
              </w:rPr>
              <w:t>čić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AA2CCA6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GANT</w:t>
            </w:r>
          </w:p>
        </w:tc>
      </w:tr>
      <w:tr w:rsidR="00FC3A35" w:rsidRPr="0050051C" w14:paraId="0AFB668C" w14:textId="77777777" w:rsidTr="00FC3A35">
        <w:tc>
          <w:tcPr>
            <w:tcW w:w="4395" w:type="dxa"/>
            <w:gridSpan w:val="2"/>
            <w:shd w:val="clear" w:color="auto" w:fill="auto"/>
          </w:tcPr>
          <w:p w14:paraId="6E474CD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Trtni</w:t>
            </w:r>
            <w:proofErr w:type="spellEnd"/>
            <w:r w:rsidRPr="0050051C">
              <w:rPr>
                <w:lang w:val="pt-BR"/>
              </w:rPr>
              <w:t xml:space="preserve"> 7</w:t>
            </w:r>
            <w:r>
              <w:rPr>
                <w:lang w:val="pt-BR"/>
              </w:rPr>
              <w:t>4</w:t>
            </w:r>
            <w:r w:rsidRPr="0050051C">
              <w:rPr>
                <w:lang w:val="pt-BR"/>
              </w:rPr>
              <w:t xml:space="preserve"> – R</w:t>
            </w:r>
            <w:r>
              <w:rPr>
                <w:lang w:val="pt-BR"/>
              </w:rPr>
              <w:t>Z</w:t>
            </w:r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Matulji</w:t>
            </w:r>
            <w:proofErr w:type="spellEnd"/>
            <w:r w:rsidRPr="0050051C">
              <w:rPr>
                <w:lang w:val="pt-BR"/>
              </w:rPr>
              <w:t xml:space="preserve"> II</w:t>
            </w:r>
          </w:p>
        </w:tc>
        <w:tc>
          <w:tcPr>
            <w:tcW w:w="4760" w:type="dxa"/>
            <w:shd w:val="clear" w:color="auto" w:fill="auto"/>
          </w:tcPr>
          <w:p w14:paraId="405B55E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+385-(0)51-499 554</w:t>
            </w:r>
          </w:p>
        </w:tc>
      </w:tr>
      <w:tr w:rsidR="00FC3A35" w:rsidRPr="0050051C" w14:paraId="092D2CB4" w14:textId="77777777" w:rsidTr="00FC3A35">
        <w:tc>
          <w:tcPr>
            <w:tcW w:w="4395" w:type="dxa"/>
            <w:gridSpan w:val="2"/>
            <w:shd w:val="clear" w:color="auto" w:fill="auto"/>
          </w:tcPr>
          <w:p w14:paraId="6999C45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HR – 51 211 </w:t>
            </w:r>
            <w:proofErr w:type="spellStart"/>
            <w:r w:rsidRPr="0050051C">
              <w:rPr>
                <w:lang w:val="pt-BR"/>
              </w:rPr>
              <w:t>Matulji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4B0E9313" w14:textId="23DD566B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43693C05" w14:textId="77777777" w:rsidTr="00FC3A35">
        <w:tc>
          <w:tcPr>
            <w:tcW w:w="4395" w:type="dxa"/>
            <w:gridSpan w:val="2"/>
            <w:shd w:val="clear" w:color="auto" w:fill="auto"/>
          </w:tcPr>
          <w:p w14:paraId="28B61407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lastRenderedPageBreak/>
              <w:t>DREZGA d.o.o.</w:t>
            </w:r>
          </w:p>
        </w:tc>
        <w:tc>
          <w:tcPr>
            <w:tcW w:w="4760" w:type="dxa"/>
            <w:shd w:val="clear" w:color="auto" w:fill="auto"/>
          </w:tcPr>
          <w:p w14:paraId="6C2B104E" w14:textId="77777777" w:rsidR="00FC3A35" w:rsidRPr="0050051C" w:rsidRDefault="00FC3A35" w:rsidP="00FC3A35">
            <w:pPr>
              <w:pStyle w:val="Brdtext"/>
              <w:rPr>
                <w:i/>
                <w:lang w:val="de-DE"/>
              </w:rPr>
            </w:pPr>
            <w:proofErr w:type="spellStart"/>
            <w:r w:rsidRPr="0050051C">
              <w:rPr>
                <w:lang w:val="de-DE"/>
              </w:rPr>
              <w:t>e-mail</w:t>
            </w:r>
            <w:proofErr w:type="spellEnd"/>
            <w:r w:rsidRPr="0050051C">
              <w:rPr>
                <w:lang w:val="de-DE"/>
              </w:rPr>
              <w:t xml:space="preserve">: </w:t>
            </w:r>
            <w:r w:rsidRPr="0050051C">
              <w:rPr>
                <w:i/>
                <w:lang w:val="de-DE"/>
              </w:rPr>
              <w:t>info@drezga.hr</w:t>
            </w:r>
          </w:p>
          <w:p w14:paraId="4B1D7047" w14:textId="77777777" w:rsidR="00FC3A35" w:rsidRPr="0050051C" w:rsidRDefault="00FC3A35" w:rsidP="00FC3A35">
            <w:pPr>
              <w:pStyle w:val="Brdtext"/>
              <w:rPr>
                <w:lang w:val="fr-FR"/>
              </w:rPr>
            </w:pPr>
            <w:r w:rsidRPr="0050051C">
              <w:rPr>
                <w:lang w:val="fr-FR"/>
              </w:rPr>
              <w:t>Web-</w:t>
            </w:r>
            <w:proofErr w:type="gramStart"/>
            <w:r w:rsidRPr="0050051C">
              <w:rPr>
                <w:lang w:val="fr-FR"/>
              </w:rPr>
              <w:t>page:</w:t>
            </w:r>
            <w:proofErr w:type="gramEnd"/>
            <w:r w:rsidRPr="0050051C">
              <w:rPr>
                <w:i/>
                <w:lang w:val="fr-FR"/>
              </w:rPr>
              <w:t xml:space="preserve"> www.husqvarna.hr, </w:t>
            </w:r>
            <w:r>
              <w:rPr>
                <w:i/>
                <w:lang w:val="fr-FR"/>
              </w:rPr>
              <w:t>www.drezga.hr</w:t>
            </w:r>
          </w:p>
        </w:tc>
      </w:tr>
      <w:tr w:rsidR="00FC3A35" w:rsidRPr="0050051C" w14:paraId="00A3D6B3" w14:textId="77777777" w:rsidTr="00FC3A35">
        <w:tc>
          <w:tcPr>
            <w:tcW w:w="4395" w:type="dxa"/>
            <w:gridSpan w:val="2"/>
            <w:shd w:val="clear" w:color="auto" w:fill="auto"/>
          </w:tcPr>
          <w:p w14:paraId="373058B2" w14:textId="77777777" w:rsidR="00FC3A35" w:rsidRPr="0050051C" w:rsidRDefault="00FC3A35" w:rsidP="00FC3A35">
            <w:pPr>
              <w:pStyle w:val="Brdtext"/>
            </w:pPr>
            <w:r>
              <w:t>M</w:t>
            </w:r>
            <w:r w:rsidRPr="0050051C">
              <w:t xml:space="preserve">s </w:t>
            </w:r>
            <w:r>
              <w:t>Martina</w:t>
            </w:r>
            <w:r w:rsidRPr="0050051C">
              <w:t xml:space="preserve"> Drezga</w:t>
            </w:r>
          </w:p>
        </w:tc>
        <w:tc>
          <w:tcPr>
            <w:tcW w:w="4760" w:type="dxa"/>
            <w:shd w:val="clear" w:color="auto" w:fill="auto"/>
          </w:tcPr>
          <w:p w14:paraId="54C76613" w14:textId="77777777" w:rsidR="00FC3A35" w:rsidRPr="0050051C" w:rsidRDefault="00FC3A35" w:rsidP="00FC3A35">
            <w:pPr>
              <w:pStyle w:val="Brdtext"/>
              <w:rPr>
                <w:i/>
              </w:rPr>
            </w:pPr>
            <w:r>
              <w:rPr>
                <w:i/>
              </w:rPr>
              <w:t>Husqvarna</w:t>
            </w:r>
          </w:p>
        </w:tc>
      </w:tr>
      <w:tr w:rsidR="00FC3A35" w:rsidRPr="0050051C" w14:paraId="52E64639" w14:textId="77777777" w:rsidTr="00FC3A35">
        <w:tc>
          <w:tcPr>
            <w:tcW w:w="4395" w:type="dxa"/>
            <w:gridSpan w:val="2"/>
            <w:shd w:val="clear" w:color="auto" w:fill="auto"/>
          </w:tcPr>
          <w:p w14:paraId="287044CE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Obrtnička</w:t>
            </w:r>
            <w:proofErr w:type="spellEnd"/>
            <w:r w:rsidRPr="0050051C">
              <w:t xml:space="preserve"> 2 – </w:t>
            </w:r>
            <w:proofErr w:type="spellStart"/>
            <w:r w:rsidRPr="0050051C">
              <w:t>Rakitje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60C5A04" w14:textId="77777777" w:rsidR="00FC3A35" w:rsidRPr="0050051C" w:rsidRDefault="00FC3A35" w:rsidP="00FC3A35">
            <w:pPr>
              <w:pStyle w:val="Brdtext"/>
            </w:pPr>
            <w:r w:rsidRPr="0050051C">
              <w:t>Tel: +385-(0)1-33 35 302</w:t>
            </w:r>
          </w:p>
        </w:tc>
      </w:tr>
      <w:tr w:rsidR="00FC3A35" w:rsidRPr="0050051C" w14:paraId="118CDE05" w14:textId="77777777" w:rsidTr="00FC3A35">
        <w:tc>
          <w:tcPr>
            <w:tcW w:w="4395" w:type="dxa"/>
            <w:gridSpan w:val="2"/>
            <w:shd w:val="clear" w:color="auto" w:fill="auto"/>
          </w:tcPr>
          <w:p w14:paraId="6720D731" w14:textId="77777777" w:rsidR="00FC3A35" w:rsidRPr="0050051C" w:rsidRDefault="00FC3A35" w:rsidP="00FC3A35">
            <w:pPr>
              <w:pStyle w:val="Brdtext"/>
            </w:pPr>
            <w:r w:rsidRPr="0050051C">
              <w:t xml:space="preserve">HR – 10 437 </w:t>
            </w:r>
            <w:proofErr w:type="spellStart"/>
            <w:r w:rsidRPr="0050051C">
              <w:t>Bestovje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1EC4E83" w14:textId="77777777" w:rsidR="00FC3A35" w:rsidRPr="0050051C" w:rsidRDefault="00FC3A35" w:rsidP="00FC3A35">
            <w:pPr>
              <w:pStyle w:val="Brdtext"/>
            </w:pPr>
            <w:r w:rsidRPr="0050051C">
              <w:t xml:space="preserve">Fax: </w:t>
            </w:r>
            <w:r>
              <w:t>+</w:t>
            </w:r>
            <w:r w:rsidRPr="0050051C">
              <w:t>385-(0)1-33</w:t>
            </w:r>
            <w:r>
              <w:t xml:space="preserve"> 70 083</w:t>
            </w:r>
          </w:p>
        </w:tc>
      </w:tr>
      <w:tr w:rsidR="00FC3A35" w:rsidRPr="0050051C" w14:paraId="0F904EB5" w14:textId="77777777" w:rsidTr="00FC3A35">
        <w:tc>
          <w:tcPr>
            <w:tcW w:w="4395" w:type="dxa"/>
            <w:gridSpan w:val="2"/>
            <w:shd w:val="clear" w:color="auto" w:fill="auto"/>
          </w:tcPr>
          <w:p w14:paraId="642E24FB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594D8FBE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50E738D8" w14:textId="77777777" w:rsidTr="00FC3A35">
        <w:tc>
          <w:tcPr>
            <w:tcW w:w="4395" w:type="dxa"/>
            <w:gridSpan w:val="2"/>
            <w:shd w:val="clear" w:color="auto" w:fill="auto"/>
          </w:tcPr>
          <w:p w14:paraId="2E2831B3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57075F7E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130ED077" w14:textId="77777777" w:rsidTr="00FC3A35">
        <w:tc>
          <w:tcPr>
            <w:tcW w:w="4395" w:type="dxa"/>
            <w:gridSpan w:val="2"/>
            <w:shd w:val="clear" w:color="auto" w:fill="auto"/>
          </w:tcPr>
          <w:p w14:paraId="517C88AA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ELEKTRO-PRELOG d.o.o.</w:t>
            </w:r>
          </w:p>
        </w:tc>
        <w:tc>
          <w:tcPr>
            <w:tcW w:w="4760" w:type="dxa"/>
            <w:shd w:val="clear" w:color="auto" w:fill="auto"/>
          </w:tcPr>
          <w:p w14:paraId="3193C590" w14:textId="1F4D410F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e-mail</w:t>
            </w:r>
            <w:r w:rsidRPr="0050051C">
              <w:rPr>
                <w:i/>
                <w:lang w:val="pt-BR"/>
              </w:rPr>
              <w:t xml:space="preserve">: </w:t>
            </w:r>
            <w:r w:rsidR="00C33B71">
              <w:rPr>
                <w:i/>
                <w:lang w:val="pt-BR"/>
              </w:rPr>
              <w:t>v.malek-radojcic</w:t>
            </w:r>
            <w:r w:rsidRPr="0050051C">
              <w:rPr>
                <w:i/>
                <w:lang w:val="pt-BR"/>
              </w:rPr>
              <w:t>@elektro-prelog.hr</w:t>
            </w:r>
            <w:r w:rsidRPr="0050051C">
              <w:rPr>
                <w:lang w:val="pt-BR"/>
              </w:rPr>
              <w:t xml:space="preserve"> </w:t>
            </w:r>
          </w:p>
          <w:p w14:paraId="0D0EFD0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r w:rsidRPr="0050051C">
              <w:rPr>
                <w:i/>
                <w:lang w:val="pt-BR"/>
              </w:rPr>
              <w:t>www.elektro-prelog.hr</w:t>
            </w:r>
            <w:r w:rsidRPr="0050051C">
              <w:rPr>
                <w:lang w:val="pt-BR"/>
              </w:rPr>
              <w:t xml:space="preserve"> </w:t>
            </w:r>
          </w:p>
        </w:tc>
      </w:tr>
      <w:tr w:rsidR="00FC3A35" w:rsidRPr="0050051C" w14:paraId="3903C035" w14:textId="77777777" w:rsidTr="00FC3A35">
        <w:tc>
          <w:tcPr>
            <w:tcW w:w="4395" w:type="dxa"/>
            <w:gridSpan w:val="2"/>
            <w:shd w:val="clear" w:color="auto" w:fill="auto"/>
          </w:tcPr>
          <w:p w14:paraId="3A60188F" w14:textId="7D66C722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</w:t>
            </w:r>
            <w:r w:rsidR="00C33B71">
              <w:rPr>
                <w:lang w:val="pt-BR"/>
              </w:rPr>
              <w:t>s</w:t>
            </w:r>
            <w:proofErr w:type="spellEnd"/>
            <w:r w:rsidR="00C33B71">
              <w:rPr>
                <w:lang w:val="pt-BR"/>
              </w:rPr>
              <w:t xml:space="preserve"> Vlatka Malek-Radojčić</w:t>
            </w:r>
          </w:p>
        </w:tc>
        <w:tc>
          <w:tcPr>
            <w:tcW w:w="4760" w:type="dxa"/>
            <w:shd w:val="clear" w:color="auto" w:fill="auto"/>
          </w:tcPr>
          <w:p w14:paraId="139AE9B0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Kinnarps</w:t>
            </w:r>
            <w:proofErr w:type="spellEnd"/>
            <w:r w:rsidRPr="0050051C">
              <w:rPr>
                <w:i/>
                <w:lang w:val="pt-BR"/>
              </w:rPr>
              <w:t xml:space="preserve"> AB, </w:t>
            </w:r>
            <w:proofErr w:type="spellStart"/>
            <w:r w:rsidRPr="0050051C">
              <w:rPr>
                <w:i/>
                <w:lang w:val="pt-BR"/>
              </w:rPr>
              <w:t>Thorsman</w:t>
            </w:r>
            <w:proofErr w:type="spellEnd"/>
          </w:p>
        </w:tc>
      </w:tr>
      <w:tr w:rsidR="00FC3A35" w:rsidRPr="0050051C" w14:paraId="29B13AC3" w14:textId="77777777" w:rsidTr="00FC3A35">
        <w:tc>
          <w:tcPr>
            <w:tcW w:w="4395" w:type="dxa"/>
            <w:gridSpan w:val="2"/>
            <w:shd w:val="clear" w:color="auto" w:fill="auto"/>
          </w:tcPr>
          <w:p w14:paraId="5FF17EB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Horvaćanska</w:t>
            </w:r>
            <w:proofErr w:type="spellEnd"/>
            <w:r w:rsidRPr="0050051C">
              <w:rPr>
                <w:lang w:val="pt-BR"/>
              </w:rPr>
              <w:t xml:space="preserve"> 10</w:t>
            </w:r>
          </w:p>
        </w:tc>
        <w:tc>
          <w:tcPr>
            <w:tcW w:w="4760" w:type="dxa"/>
            <w:shd w:val="clear" w:color="auto" w:fill="auto"/>
          </w:tcPr>
          <w:p w14:paraId="4E979EB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+385-(0)1-36 89 444</w:t>
            </w:r>
          </w:p>
        </w:tc>
      </w:tr>
      <w:tr w:rsidR="00FC3A35" w:rsidRPr="0050051C" w14:paraId="0A863AAA" w14:textId="77777777" w:rsidTr="00FC3A35">
        <w:tc>
          <w:tcPr>
            <w:tcW w:w="4395" w:type="dxa"/>
            <w:gridSpan w:val="2"/>
            <w:shd w:val="clear" w:color="auto" w:fill="auto"/>
          </w:tcPr>
          <w:p w14:paraId="0F28019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0CD2B56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+385-(0)1-36 89 445</w:t>
            </w:r>
          </w:p>
        </w:tc>
      </w:tr>
      <w:tr w:rsidR="00FC3A35" w:rsidRPr="0050051C" w14:paraId="21C761E1" w14:textId="77777777" w:rsidTr="00FC3A35">
        <w:tc>
          <w:tcPr>
            <w:tcW w:w="4395" w:type="dxa"/>
            <w:gridSpan w:val="2"/>
            <w:shd w:val="clear" w:color="auto" w:fill="auto"/>
          </w:tcPr>
          <w:p w14:paraId="5A85441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45928A1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1DE68C79" w14:textId="77777777" w:rsidTr="00FC3A35">
        <w:tc>
          <w:tcPr>
            <w:tcW w:w="4395" w:type="dxa"/>
            <w:gridSpan w:val="2"/>
            <w:shd w:val="clear" w:color="auto" w:fill="auto"/>
          </w:tcPr>
          <w:p w14:paraId="7902B4F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7E4C1A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27185A" w14:paraId="1D691014" w14:textId="77777777" w:rsidTr="00FC3A35">
        <w:tc>
          <w:tcPr>
            <w:tcW w:w="4395" w:type="dxa"/>
            <w:gridSpan w:val="2"/>
            <w:shd w:val="clear" w:color="auto" w:fill="auto"/>
          </w:tcPr>
          <w:p w14:paraId="30A7BF39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t>E.T.AL. d.o.o.</w:t>
            </w:r>
          </w:p>
        </w:tc>
        <w:tc>
          <w:tcPr>
            <w:tcW w:w="4760" w:type="dxa"/>
            <w:shd w:val="clear" w:color="auto" w:fill="auto"/>
          </w:tcPr>
          <w:p w14:paraId="2E5FA934" w14:textId="77777777" w:rsidR="00FC3A35" w:rsidRPr="005C278D" w:rsidRDefault="00FC3A35" w:rsidP="00FC3A35">
            <w:pPr>
              <w:pStyle w:val="Brdtext"/>
              <w:rPr>
                <w:i/>
                <w:lang w:val="de-AT"/>
              </w:rPr>
            </w:pPr>
            <w:proofErr w:type="spellStart"/>
            <w:r w:rsidRPr="005C278D">
              <w:rPr>
                <w:lang w:val="de-AT"/>
              </w:rPr>
              <w:t>e-mail</w:t>
            </w:r>
            <w:proofErr w:type="spellEnd"/>
            <w:r w:rsidRPr="005C278D">
              <w:rPr>
                <w:lang w:val="de-AT"/>
              </w:rPr>
              <w:t xml:space="preserve">: </w:t>
            </w:r>
            <w:r w:rsidRPr="005C278D">
              <w:rPr>
                <w:i/>
                <w:lang w:val="de-AT"/>
              </w:rPr>
              <w:t>etal@etal.hr</w:t>
            </w:r>
          </w:p>
          <w:p w14:paraId="26EAEBE9" w14:textId="77777777" w:rsidR="00FC3A35" w:rsidRPr="00A561DA" w:rsidRDefault="00FC3A35" w:rsidP="00FC3A35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</w:t>
            </w:r>
            <w:proofErr w:type="gramStart"/>
            <w:r w:rsidRPr="00A561DA">
              <w:rPr>
                <w:lang w:val="fr-FR"/>
              </w:rPr>
              <w:t>page:</w:t>
            </w:r>
            <w:proofErr w:type="gramEnd"/>
            <w:r w:rsidRPr="00A561DA">
              <w:rPr>
                <w:i/>
                <w:lang w:val="fr-FR"/>
              </w:rPr>
              <w:t xml:space="preserve"> www.etal.hr</w:t>
            </w:r>
          </w:p>
        </w:tc>
      </w:tr>
      <w:tr w:rsidR="00FC3A35" w:rsidRPr="0027185A" w14:paraId="45F2A881" w14:textId="77777777" w:rsidTr="00FC3A35">
        <w:tc>
          <w:tcPr>
            <w:tcW w:w="4395" w:type="dxa"/>
            <w:gridSpan w:val="2"/>
            <w:shd w:val="clear" w:color="auto" w:fill="auto"/>
          </w:tcPr>
          <w:p w14:paraId="629A9F36" w14:textId="77777777" w:rsidR="00FC3A35" w:rsidRPr="0050051C" w:rsidRDefault="00FC3A35" w:rsidP="00FC3A35">
            <w:pPr>
              <w:pStyle w:val="Brdtext"/>
            </w:pPr>
            <w:r w:rsidRPr="0050051C">
              <w:t>Mr Krešimir Kanjir</w:t>
            </w:r>
          </w:p>
        </w:tc>
        <w:tc>
          <w:tcPr>
            <w:tcW w:w="4760" w:type="dxa"/>
            <w:shd w:val="clear" w:color="auto" w:fill="auto"/>
          </w:tcPr>
          <w:p w14:paraId="60DAD38D" w14:textId="77777777" w:rsidR="00FC3A35" w:rsidRPr="0050051C" w:rsidRDefault="00FC3A35" w:rsidP="00FC3A35">
            <w:pPr>
              <w:pStyle w:val="Brdtext"/>
              <w:rPr>
                <w:i/>
                <w:lang w:val="de-DE"/>
              </w:rPr>
            </w:pPr>
            <w:r w:rsidRPr="0050051C">
              <w:rPr>
                <w:i/>
                <w:lang w:val="de-DE"/>
              </w:rPr>
              <w:t xml:space="preserve">Xylem </w:t>
            </w:r>
            <w:proofErr w:type="spellStart"/>
            <w:r w:rsidRPr="0050051C">
              <w:rPr>
                <w:i/>
                <w:lang w:val="de-DE"/>
              </w:rPr>
              <w:t>Water</w:t>
            </w:r>
            <w:proofErr w:type="spellEnd"/>
            <w:r w:rsidRPr="0050051C">
              <w:rPr>
                <w:i/>
                <w:lang w:val="de-DE"/>
              </w:rPr>
              <w:t xml:space="preserve"> Solutions Sweden AB </w:t>
            </w:r>
          </w:p>
        </w:tc>
      </w:tr>
      <w:tr w:rsidR="00FC3A35" w:rsidRPr="0050051C" w14:paraId="3159D75A" w14:textId="77777777" w:rsidTr="00FC3A35">
        <w:tc>
          <w:tcPr>
            <w:tcW w:w="4395" w:type="dxa"/>
            <w:gridSpan w:val="2"/>
            <w:shd w:val="clear" w:color="auto" w:fill="auto"/>
          </w:tcPr>
          <w:p w14:paraId="0937465E" w14:textId="77777777" w:rsidR="00FC3A35" w:rsidRPr="0050051C" w:rsidRDefault="00FC3A35" w:rsidP="00FC3A35">
            <w:pPr>
              <w:pStyle w:val="Brdtext"/>
            </w:pPr>
            <w:proofErr w:type="spellStart"/>
            <w:r w:rsidRPr="0050051C">
              <w:t>Zagrebačka</w:t>
            </w:r>
            <w:proofErr w:type="spellEnd"/>
            <w:r w:rsidRPr="0050051C">
              <w:t xml:space="preserve"> 61A</w:t>
            </w:r>
          </w:p>
        </w:tc>
        <w:tc>
          <w:tcPr>
            <w:tcW w:w="4760" w:type="dxa"/>
            <w:shd w:val="clear" w:color="auto" w:fill="auto"/>
          </w:tcPr>
          <w:p w14:paraId="28932E09" w14:textId="77777777" w:rsidR="00FC3A35" w:rsidRPr="0050051C" w:rsidRDefault="00FC3A35" w:rsidP="00FC3A35">
            <w:pPr>
              <w:pStyle w:val="Brdtext"/>
            </w:pPr>
            <w:r w:rsidRPr="0050051C">
              <w:t>Tel: +385-(0)1-29 10 731</w:t>
            </w:r>
          </w:p>
        </w:tc>
      </w:tr>
      <w:tr w:rsidR="00FC3A35" w:rsidRPr="0050051C" w14:paraId="6F7A6917" w14:textId="77777777" w:rsidTr="00FC3A35">
        <w:tc>
          <w:tcPr>
            <w:tcW w:w="4395" w:type="dxa"/>
            <w:gridSpan w:val="2"/>
            <w:shd w:val="clear" w:color="auto" w:fill="auto"/>
          </w:tcPr>
          <w:p w14:paraId="5EA7677E" w14:textId="77777777" w:rsidR="00FC3A35" w:rsidRPr="0050051C" w:rsidRDefault="00FC3A35" w:rsidP="00FC3A35">
            <w:pPr>
              <w:pStyle w:val="Brdtext"/>
            </w:pPr>
            <w:r w:rsidRPr="0050051C">
              <w:t xml:space="preserve">HR – 10 360 </w:t>
            </w:r>
            <w:proofErr w:type="spellStart"/>
            <w:r w:rsidRPr="0050051C">
              <w:t>Sesvete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573A37C5" w14:textId="77777777" w:rsidR="00FC3A35" w:rsidRPr="0050051C" w:rsidRDefault="00FC3A35" w:rsidP="00FC3A35">
            <w:pPr>
              <w:pStyle w:val="Brdtext"/>
            </w:pPr>
            <w:r w:rsidRPr="0050051C">
              <w:t>Fax: +385-(0)1-29 10 732</w:t>
            </w:r>
          </w:p>
        </w:tc>
      </w:tr>
      <w:tr w:rsidR="00FC3A35" w:rsidRPr="0050051C" w14:paraId="045D671E" w14:textId="77777777" w:rsidTr="00FC3A35">
        <w:tc>
          <w:tcPr>
            <w:tcW w:w="4395" w:type="dxa"/>
            <w:gridSpan w:val="2"/>
            <w:shd w:val="clear" w:color="auto" w:fill="auto"/>
          </w:tcPr>
          <w:p w14:paraId="461E801B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1B256341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1967296B" w14:textId="77777777" w:rsidTr="00FC3A35">
        <w:tc>
          <w:tcPr>
            <w:tcW w:w="4395" w:type="dxa"/>
            <w:gridSpan w:val="2"/>
            <w:shd w:val="clear" w:color="auto" w:fill="auto"/>
          </w:tcPr>
          <w:p w14:paraId="0E49ADB6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3B99E15B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4A562B70" w14:textId="77777777" w:rsidTr="00FC3A35">
        <w:tc>
          <w:tcPr>
            <w:tcW w:w="4395" w:type="dxa"/>
            <w:gridSpan w:val="2"/>
            <w:shd w:val="clear" w:color="auto" w:fill="auto"/>
          </w:tcPr>
          <w:p w14:paraId="25AC9AAE" w14:textId="77777777" w:rsidR="00FC3A35" w:rsidRPr="00BA01EB" w:rsidRDefault="00FC3A35" w:rsidP="00FC3A35">
            <w:pPr>
              <w:pStyle w:val="Brdtext"/>
              <w:rPr>
                <w:b/>
                <w:bCs/>
                <w:lang w:val="pt-BR"/>
              </w:rPr>
            </w:pPr>
            <w:r w:rsidRPr="00BA01EB">
              <w:rPr>
                <w:b/>
                <w:bCs/>
                <w:lang w:val="pt-BR"/>
              </w:rPr>
              <w:t>FALKO d.o.o</w:t>
            </w:r>
          </w:p>
          <w:p w14:paraId="69B6D083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256A207C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Mr</w:t>
            </w:r>
            <w:proofErr w:type="spellEnd"/>
            <w:r>
              <w:rPr>
                <w:lang w:val="pt-BR"/>
              </w:rPr>
              <w:t xml:space="preserve"> Tihomir Trivić</w:t>
            </w:r>
          </w:p>
          <w:p w14:paraId="736D084A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Mesnička</w:t>
            </w:r>
            <w:proofErr w:type="spellEnd"/>
            <w:r>
              <w:rPr>
                <w:lang w:val="pt-BR"/>
              </w:rPr>
              <w:t xml:space="preserve"> 1</w:t>
            </w:r>
          </w:p>
          <w:p w14:paraId="38E3F785" w14:textId="77777777" w:rsidR="00FC3A35" w:rsidRDefault="00FC3A35" w:rsidP="00FC3A35">
            <w:pPr>
              <w:pStyle w:val="Brdtext"/>
              <w:rPr>
                <w:lang w:val="pt-BR"/>
              </w:rPr>
            </w:pPr>
            <w:r>
              <w:rPr>
                <w:lang w:val="pt-BR"/>
              </w:rPr>
              <w:t>HR – 10 000 Zagreb</w:t>
            </w:r>
          </w:p>
          <w:p w14:paraId="1C9B6DE1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  <w:tc>
          <w:tcPr>
            <w:tcW w:w="4760" w:type="dxa"/>
            <w:shd w:val="clear" w:color="auto" w:fill="auto"/>
          </w:tcPr>
          <w:p w14:paraId="11D30BEF" w14:textId="77777777" w:rsidR="00FC3A35" w:rsidRPr="00842CD2" w:rsidRDefault="00FC3A35" w:rsidP="00FC3A35">
            <w:pPr>
              <w:pStyle w:val="Brdtext"/>
              <w:rPr>
                <w:i/>
                <w:iCs/>
                <w:color w:val="000000" w:themeColor="text1"/>
                <w:lang w:val="pt-BR"/>
              </w:rPr>
            </w:pPr>
            <w:r>
              <w:rPr>
                <w:lang w:val="pt-BR"/>
              </w:rPr>
              <w:t xml:space="preserve">e-mail: </w:t>
            </w:r>
            <w:hyperlink r:id="rId37" w:history="1">
              <w:r w:rsidRPr="00842CD2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ttihomir@hotmail.com</w:t>
              </w:r>
            </w:hyperlink>
          </w:p>
          <w:p w14:paraId="687D9654" w14:textId="77777777" w:rsidR="00FC3A35" w:rsidRPr="00842CD2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Web-page</w:t>
            </w:r>
            <w:proofErr w:type="spellEnd"/>
            <w:r>
              <w:rPr>
                <w:lang w:val="pt-BR"/>
              </w:rPr>
              <w:t xml:space="preserve">: </w:t>
            </w:r>
            <w:hyperlink r:id="rId38" w:history="1">
              <w:r w:rsidRPr="00842CD2">
                <w:rPr>
                  <w:rStyle w:val="Hyperlink"/>
                  <w:i/>
                  <w:iCs/>
                  <w:color w:val="000000" w:themeColor="text1"/>
                  <w:u w:val="none"/>
                  <w:lang w:val="pt-BR"/>
                </w:rPr>
                <w:t>www.marc-o-polo.com</w:t>
              </w:r>
            </w:hyperlink>
          </w:p>
          <w:p w14:paraId="34FD11CC" w14:textId="77777777" w:rsidR="00FC3A35" w:rsidRPr="00BA01EB" w:rsidRDefault="00FC3A35" w:rsidP="00FC3A35">
            <w:pPr>
              <w:pStyle w:val="Brdtext"/>
              <w:rPr>
                <w:i/>
                <w:iCs/>
                <w:lang w:val="pt-BR"/>
              </w:rPr>
            </w:pPr>
            <w:r w:rsidRPr="00BA01EB">
              <w:rPr>
                <w:i/>
                <w:iCs/>
                <w:lang w:val="pt-BR"/>
              </w:rPr>
              <w:t xml:space="preserve">Marc </w:t>
            </w:r>
            <w:proofErr w:type="spellStart"/>
            <w:r w:rsidRPr="00BA01EB">
              <w:rPr>
                <w:i/>
                <w:iCs/>
                <w:lang w:val="pt-BR"/>
              </w:rPr>
              <w:t>O’Polo</w:t>
            </w:r>
            <w:proofErr w:type="spellEnd"/>
          </w:p>
          <w:p w14:paraId="6BA08D8F" w14:textId="77777777" w:rsidR="00FC3A35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Tel</w:t>
            </w:r>
            <w:proofErr w:type="spellEnd"/>
            <w:r>
              <w:rPr>
                <w:lang w:val="pt-BR"/>
              </w:rPr>
              <w:t>: +385-(0)1-38 66 861</w:t>
            </w:r>
          </w:p>
          <w:p w14:paraId="0963879C" w14:textId="77777777" w:rsidR="00FC3A35" w:rsidRPr="0050051C" w:rsidRDefault="00FC3A35" w:rsidP="00FC3A35">
            <w:pPr>
              <w:pStyle w:val="Brdtext"/>
              <w:rPr>
                <w:lang w:val="it-IT"/>
              </w:rPr>
            </w:pPr>
          </w:p>
        </w:tc>
      </w:tr>
      <w:tr w:rsidR="00FC3A35" w:rsidRPr="0050051C" w14:paraId="2366E899" w14:textId="77777777" w:rsidTr="00FC3A35">
        <w:tc>
          <w:tcPr>
            <w:tcW w:w="4395" w:type="dxa"/>
            <w:gridSpan w:val="2"/>
            <w:shd w:val="clear" w:color="auto" w:fill="auto"/>
          </w:tcPr>
          <w:p w14:paraId="66CD3144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68E7E5C7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C278D" w14:paraId="37940C4A" w14:textId="77777777" w:rsidTr="00FC3A35">
        <w:tc>
          <w:tcPr>
            <w:tcW w:w="4395" w:type="dxa"/>
            <w:gridSpan w:val="2"/>
            <w:shd w:val="clear" w:color="auto" w:fill="auto"/>
          </w:tcPr>
          <w:p w14:paraId="3DF5FF3D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>
              <w:rPr>
                <w:b/>
                <w:lang w:val="pt-BR"/>
              </w:rPr>
              <w:t>FEGGA d.o.o.</w:t>
            </w:r>
            <w:r w:rsidRPr="0050051C">
              <w:rPr>
                <w:b/>
                <w:lang w:val="pt-BR"/>
              </w:rPr>
              <w:t xml:space="preserve"> (</w:t>
            </w:r>
            <w:proofErr w:type="spellStart"/>
            <w:r w:rsidRPr="0050051C">
              <w:rPr>
                <w:b/>
                <w:lang w:val="pt-BR"/>
              </w:rPr>
              <w:t>Multibrand</w:t>
            </w:r>
            <w:proofErr w:type="spellEnd"/>
            <w:r w:rsidRPr="0050051C">
              <w:rPr>
                <w:b/>
                <w:lang w:val="pt-BR"/>
              </w:rPr>
              <w:t xml:space="preserve"> store CLAN)</w:t>
            </w:r>
          </w:p>
        </w:tc>
        <w:tc>
          <w:tcPr>
            <w:tcW w:w="4760" w:type="dxa"/>
            <w:shd w:val="clear" w:color="auto" w:fill="auto"/>
          </w:tcPr>
          <w:p w14:paraId="214D8FD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39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koraljkamedic@gmail.com</w:t>
              </w:r>
            </w:hyperlink>
          </w:p>
        </w:tc>
      </w:tr>
      <w:tr w:rsidR="00FC3A35" w:rsidRPr="0050051C" w14:paraId="3E9B1833" w14:textId="77777777" w:rsidTr="00FC3A35">
        <w:tc>
          <w:tcPr>
            <w:tcW w:w="4395" w:type="dxa"/>
            <w:gridSpan w:val="2"/>
            <w:shd w:val="clear" w:color="auto" w:fill="auto"/>
          </w:tcPr>
          <w:p w14:paraId="45A83CE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Ms</w:t>
            </w:r>
            <w:proofErr w:type="spellEnd"/>
            <w:r w:rsidRPr="0050051C">
              <w:rPr>
                <w:lang w:val="pt-BR"/>
              </w:rPr>
              <w:t xml:space="preserve"> Koraljka Medić</w:t>
            </w:r>
          </w:p>
        </w:tc>
        <w:tc>
          <w:tcPr>
            <w:tcW w:w="4760" w:type="dxa"/>
            <w:shd w:val="clear" w:color="auto" w:fill="auto"/>
          </w:tcPr>
          <w:p w14:paraId="6235A22A" w14:textId="1701E015" w:rsidR="00FC3A35" w:rsidRPr="0050051C" w:rsidRDefault="00C33B71" w:rsidP="00FC3A35">
            <w:pPr>
              <w:pStyle w:val="Brdtext"/>
              <w:rPr>
                <w:i/>
                <w:lang w:val="pt-BR"/>
              </w:rPr>
            </w:pPr>
            <w:proofErr w:type="spellStart"/>
            <w:r>
              <w:rPr>
                <w:i/>
                <w:lang w:val="pt-BR"/>
              </w:rPr>
              <w:t>Chimi</w:t>
            </w:r>
            <w:proofErr w:type="spellEnd"/>
            <w:r>
              <w:rPr>
                <w:i/>
                <w:lang w:val="pt-BR"/>
              </w:rPr>
              <w:t xml:space="preserve"> </w:t>
            </w:r>
            <w:proofErr w:type="spellStart"/>
            <w:r>
              <w:rPr>
                <w:i/>
                <w:lang w:val="pt-BR"/>
              </w:rPr>
              <w:t>eyeglasses</w:t>
            </w:r>
            <w:proofErr w:type="spellEnd"/>
          </w:p>
        </w:tc>
      </w:tr>
      <w:tr w:rsidR="00FC3A35" w:rsidRPr="0050051C" w14:paraId="64F7B303" w14:textId="77777777" w:rsidTr="00FC3A35">
        <w:tc>
          <w:tcPr>
            <w:tcW w:w="4395" w:type="dxa"/>
            <w:gridSpan w:val="2"/>
            <w:shd w:val="clear" w:color="auto" w:fill="auto"/>
          </w:tcPr>
          <w:p w14:paraId="5EFC286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Frankopanska</w:t>
            </w:r>
            <w:proofErr w:type="spellEnd"/>
            <w:r w:rsidRPr="0050051C">
              <w:rPr>
                <w:lang w:val="pt-BR"/>
              </w:rPr>
              <w:t xml:space="preserve"> 4</w:t>
            </w:r>
          </w:p>
        </w:tc>
        <w:tc>
          <w:tcPr>
            <w:tcW w:w="4760" w:type="dxa"/>
            <w:shd w:val="clear" w:color="auto" w:fill="auto"/>
          </w:tcPr>
          <w:p w14:paraId="0AA7DDE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+385-(0)1-48 48 520</w:t>
            </w:r>
          </w:p>
        </w:tc>
      </w:tr>
      <w:tr w:rsidR="00FC3A35" w:rsidRPr="0050051C" w14:paraId="3C5EB56E" w14:textId="77777777" w:rsidTr="00FC3A35">
        <w:tc>
          <w:tcPr>
            <w:tcW w:w="4395" w:type="dxa"/>
            <w:gridSpan w:val="2"/>
            <w:shd w:val="clear" w:color="auto" w:fill="auto"/>
          </w:tcPr>
          <w:p w14:paraId="0D9B75B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200008C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+385-(0)1-48 18 965</w:t>
            </w:r>
          </w:p>
        </w:tc>
      </w:tr>
      <w:tr w:rsidR="00FC3A35" w:rsidRPr="0050051C" w14:paraId="0DB74F26" w14:textId="77777777" w:rsidTr="00FC3A35">
        <w:tc>
          <w:tcPr>
            <w:tcW w:w="4395" w:type="dxa"/>
            <w:gridSpan w:val="2"/>
            <w:shd w:val="clear" w:color="auto" w:fill="auto"/>
          </w:tcPr>
          <w:p w14:paraId="18631AB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2D04016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22E1E373" w14:textId="77777777" w:rsidTr="00F163E8">
        <w:tc>
          <w:tcPr>
            <w:tcW w:w="4185" w:type="dxa"/>
            <w:shd w:val="clear" w:color="auto" w:fill="auto"/>
          </w:tcPr>
          <w:p w14:paraId="3DFE5235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0A48728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35BD2631" w14:textId="77777777" w:rsidTr="00F163E8">
        <w:tc>
          <w:tcPr>
            <w:tcW w:w="4395" w:type="dxa"/>
            <w:gridSpan w:val="2"/>
            <w:shd w:val="clear" w:color="auto" w:fill="auto"/>
          </w:tcPr>
          <w:p w14:paraId="5E2BA974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4C10A600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4BA51657" w14:textId="77777777" w:rsidTr="00F163E8">
        <w:tc>
          <w:tcPr>
            <w:tcW w:w="4395" w:type="dxa"/>
            <w:gridSpan w:val="2"/>
            <w:shd w:val="clear" w:color="auto" w:fill="auto"/>
          </w:tcPr>
          <w:p w14:paraId="346EF7A0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201E7617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2A114E" w:rsidRPr="0050051C" w14:paraId="0E9518D9" w14:textId="77777777" w:rsidTr="00F163E8">
        <w:tc>
          <w:tcPr>
            <w:tcW w:w="4395" w:type="dxa"/>
            <w:gridSpan w:val="2"/>
            <w:shd w:val="clear" w:color="auto" w:fill="auto"/>
          </w:tcPr>
          <w:p w14:paraId="1756D41C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913FB1A" w14:textId="77777777" w:rsidR="002A114E" w:rsidRPr="0050051C" w:rsidRDefault="002A114E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76F233EC" w14:textId="77777777" w:rsidTr="00FC3A35">
        <w:tc>
          <w:tcPr>
            <w:tcW w:w="4395" w:type="dxa"/>
            <w:gridSpan w:val="2"/>
            <w:shd w:val="clear" w:color="auto" w:fill="auto"/>
          </w:tcPr>
          <w:p w14:paraId="4C64202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3832264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C852162" w14:textId="77777777" w:rsidTr="00FC3A35">
        <w:tc>
          <w:tcPr>
            <w:tcW w:w="4395" w:type="dxa"/>
            <w:gridSpan w:val="2"/>
            <w:shd w:val="clear" w:color="auto" w:fill="auto"/>
          </w:tcPr>
          <w:p w14:paraId="44BEDA4C" w14:textId="77777777" w:rsidR="00FC3A35" w:rsidRPr="0050051C" w:rsidRDefault="00FC3A35" w:rsidP="00FC3A35">
            <w:pPr>
              <w:pStyle w:val="Brdtext"/>
              <w:rPr>
                <w:b/>
              </w:rPr>
            </w:pPr>
            <w:r w:rsidRPr="0050051C">
              <w:rPr>
                <w:b/>
              </w:rPr>
              <w:lastRenderedPageBreak/>
              <w:t>LAGERKVIST &amp; PARTNERS</w:t>
            </w:r>
          </w:p>
        </w:tc>
        <w:tc>
          <w:tcPr>
            <w:tcW w:w="4760" w:type="dxa"/>
            <w:shd w:val="clear" w:color="auto" w:fill="auto"/>
          </w:tcPr>
          <w:p w14:paraId="68C96F4C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 xml:space="preserve">samir.zero@lagerkvist.se </w:t>
            </w:r>
          </w:p>
          <w:p w14:paraId="12BFA0B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>:</w:t>
            </w:r>
            <w:r w:rsidRPr="0050051C">
              <w:rPr>
                <w:i/>
                <w:lang w:val="pt-BR"/>
              </w:rPr>
              <w:t xml:space="preserve"> www.lagerkvist.se</w:t>
            </w:r>
          </w:p>
        </w:tc>
      </w:tr>
      <w:tr w:rsidR="00FC3A35" w:rsidRPr="0050051C" w14:paraId="300E10BC" w14:textId="77777777" w:rsidTr="00FC3A35">
        <w:tc>
          <w:tcPr>
            <w:tcW w:w="4395" w:type="dxa"/>
            <w:gridSpan w:val="2"/>
            <w:shd w:val="clear" w:color="auto" w:fill="auto"/>
          </w:tcPr>
          <w:p w14:paraId="7A5EA070" w14:textId="77777777" w:rsidR="00FC3A35" w:rsidRPr="0050051C" w:rsidRDefault="00FC3A35" w:rsidP="00FC3A35">
            <w:pPr>
              <w:pStyle w:val="Brdtext"/>
            </w:pPr>
            <w:r w:rsidRPr="0050051C">
              <w:t xml:space="preserve">Mr Samir </w:t>
            </w:r>
            <w:proofErr w:type="spellStart"/>
            <w:r w:rsidRPr="0050051C">
              <w:t>Žero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1B3DE1D9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</w:p>
        </w:tc>
      </w:tr>
      <w:tr w:rsidR="00FC3A35" w:rsidRPr="0050051C" w14:paraId="4950685B" w14:textId="77777777" w:rsidTr="00FC3A35">
        <w:tc>
          <w:tcPr>
            <w:tcW w:w="4395" w:type="dxa"/>
            <w:gridSpan w:val="2"/>
            <w:shd w:val="clear" w:color="auto" w:fill="auto"/>
          </w:tcPr>
          <w:p w14:paraId="26A4BA0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Krležina</w:t>
            </w:r>
            <w:proofErr w:type="spellEnd"/>
            <w:r>
              <w:rPr>
                <w:lang w:val="pt-BR"/>
              </w:rPr>
              <w:t xml:space="preserve"> 3</w:t>
            </w:r>
            <w:r w:rsidRPr="0050051C">
              <w:rPr>
                <w:lang w:val="pt-BR"/>
              </w:rPr>
              <w:t>9</w:t>
            </w:r>
          </w:p>
        </w:tc>
        <w:tc>
          <w:tcPr>
            <w:tcW w:w="4760" w:type="dxa"/>
            <w:shd w:val="clear" w:color="auto" w:fill="auto"/>
          </w:tcPr>
          <w:p w14:paraId="1881DEE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+385(0)52-391 352, 091-50 10 301</w:t>
            </w:r>
          </w:p>
        </w:tc>
      </w:tr>
      <w:tr w:rsidR="00FC3A35" w:rsidRPr="0050051C" w14:paraId="1235E57F" w14:textId="77777777" w:rsidTr="00FC3A35">
        <w:tc>
          <w:tcPr>
            <w:tcW w:w="4395" w:type="dxa"/>
            <w:gridSpan w:val="2"/>
            <w:shd w:val="clear" w:color="auto" w:fill="auto"/>
          </w:tcPr>
          <w:p w14:paraId="2CC0463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52 100 Pula</w:t>
            </w:r>
          </w:p>
        </w:tc>
        <w:tc>
          <w:tcPr>
            <w:tcW w:w="4760" w:type="dxa"/>
            <w:shd w:val="clear" w:color="auto" w:fill="auto"/>
          </w:tcPr>
          <w:p w14:paraId="6753BAE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5CD234A8" w14:textId="77777777" w:rsidTr="00F163E8">
        <w:tc>
          <w:tcPr>
            <w:tcW w:w="4185" w:type="dxa"/>
            <w:shd w:val="clear" w:color="auto" w:fill="auto"/>
          </w:tcPr>
          <w:p w14:paraId="4EDF650E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6B349F5A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4F795A40" w14:textId="77777777" w:rsidTr="00FC3A35">
        <w:tc>
          <w:tcPr>
            <w:tcW w:w="4395" w:type="dxa"/>
            <w:gridSpan w:val="2"/>
            <w:shd w:val="clear" w:color="auto" w:fill="auto"/>
          </w:tcPr>
          <w:p w14:paraId="38B1E7BE" w14:textId="77777777" w:rsidR="00FC3A35" w:rsidRPr="0050051C" w:rsidRDefault="00FC3A35" w:rsidP="00FC3A35">
            <w:pPr>
              <w:pStyle w:val="Brdtext"/>
              <w:rPr>
                <w:lang w:val="de-DE"/>
              </w:rPr>
            </w:pPr>
          </w:p>
        </w:tc>
        <w:tc>
          <w:tcPr>
            <w:tcW w:w="4760" w:type="dxa"/>
            <w:shd w:val="clear" w:color="auto" w:fill="auto"/>
          </w:tcPr>
          <w:p w14:paraId="1C143D1E" w14:textId="77777777" w:rsidR="00FC3A35" w:rsidRPr="0050051C" w:rsidRDefault="00FC3A35" w:rsidP="00FC3A35">
            <w:pPr>
              <w:pStyle w:val="Brdtext"/>
              <w:rPr>
                <w:lang w:val="en-US"/>
              </w:rPr>
            </w:pPr>
          </w:p>
        </w:tc>
      </w:tr>
      <w:tr w:rsidR="00FC3A35" w:rsidRPr="0027185A" w14:paraId="0EC4A95C" w14:textId="77777777" w:rsidTr="00FC3A35">
        <w:tc>
          <w:tcPr>
            <w:tcW w:w="4395" w:type="dxa"/>
            <w:gridSpan w:val="2"/>
            <w:shd w:val="clear" w:color="auto" w:fill="auto"/>
          </w:tcPr>
          <w:p w14:paraId="7D88257C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MOTO-RIS d.o.o.</w:t>
            </w:r>
          </w:p>
        </w:tc>
        <w:tc>
          <w:tcPr>
            <w:tcW w:w="4760" w:type="dxa"/>
            <w:shd w:val="clear" w:color="auto" w:fill="auto"/>
          </w:tcPr>
          <w:p w14:paraId="6B12F6E3" w14:textId="77777777" w:rsidR="00FC3A35" w:rsidRPr="00842CD2" w:rsidRDefault="00FC3A35" w:rsidP="00FC3A35">
            <w:pPr>
              <w:pStyle w:val="Brdtext"/>
              <w:rPr>
                <w:color w:val="000000" w:themeColor="text1"/>
                <w:lang w:val="pt-BR"/>
              </w:rPr>
            </w:pPr>
            <w:proofErr w:type="spellStart"/>
            <w:proofErr w:type="gramStart"/>
            <w:r w:rsidRPr="0050051C">
              <w:rPr>
                <w:lang w:val="pt-BR"/>
              </w:rPr>
              <w:t>e.mail</w:t>
            </w:r>
            <w:proofErr w:type="spellEnd"/>
            <w:proofErr w:type="gramEnd"/>
            <w:r w:rsidRPr="0050051C">
              <w:rPr>
                <w:lang w:val="pt-BR"/>
              </w:rPr>
              <w:t xml:space="preserve">: </w:t>
            </w:r>
            <w:hyperlink r:id="rId40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info@moto-ris.hr</w:t>
              </w:r>
            </w:hyperlink>
          </w:p>
          <w:p w14:paraId="5196519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hyperlink r:id="rId41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www.moto-ris.hr</w:t>
              </w:r>
            </w:hyperlink>
          </w:p>
        </w:tc>
      </w:tr>
      <w:tr w:rsidR="00FC3A35" w:rsidRPr="0050051C" w14:paraId="0CBA2961" w14:textId="77777777" w:rsidTr="00FC3A35">
        <w:tc>
          <w:tcPr>
            <w:tcW w:w="4395" w:type="dxa"/>
            <w:gridSpan w:val="2"/>
            <w:shd w:val="clear" w:color="auto" w:fill="auto"/>
          </w:tcPr>
          <w:p w14:paraId="29A1D4F0" w14:textId="77777777" w:rsidR="00FC3A35" w:rsidRPr="0050051C" w:rsidRDefault="00FC3A35" w:rsidP="00FC3A35">
            <w:pPr>
              <w:pStyle w:val="Brdtext"/>
            </w:pPr>
            <w:r>
              <w:t xml:space="preserve">Mr Bruno </w:t>
            </w:r>
            <w:proofErr w:type="spellStart"/>
            <w:r>
              <w:t>Ris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4072BC9A" w14:textId="77777777" w:rsidR="00FC3A35" w:rsidRPr="0050051C" w:rsidRDefault="00FC3A35" w:rsidP="00FC3A35">
            <w:pPr>
              <w:pStyle w:val="Brdtext"/>
            </w:pPr>
            <w:r w:rsidRPr="0050051C">
              <w:t>Volvo</w:t>
            </w:r>
          </w:p>
        </w:tc>
      </w:tr>
      <w:tr w:rsidR="00FC3A35" w:rsidRPr="0050051C" w14:paraId="4D57C81F" w14:textId="77777777" w:rsidTr="00FC3A35">
        <w:tc>
          <w:tcPr>
            <w:tcW w:w="4395" w:type="dxa"/>
            <w:gridSpan w:val="2"/>
            <w:shd w:val="clear" w:color="auto" w:fill="auto"/>
          </w:tcPr>
          <w:p w14:paraId="5CD22203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hr-HR"/>
              </w:rPr>
              <w:t>Oreškovićeva</w:t>
            </w:r>
            <w:proofErr w:type="spellEnd"/>
            <w:r w:rsidRPr="0050051C">
              <w:rPr>
                <w:lang w:val="hr-HR"/>
              </w:rPr>
              <w:t xml:space="preserve"> 3b</w:t>
            </w:r>
          </w:p>
        </w:tc>
        <w:tc>
          <w:tcPr>
            <w:tcW w:w="4760" w:type="dxa"/>
            <w:shd w:val="clear" w:color="auto" w:fill="auto"/>
          </w:tcPr>
          <w:p w14:paraId="046FBAA4" w14:textId="77777777" w:rsidR="00FC3A35" w:rsidRPr="0050051C" w:rsidRDefault="00FC3A35" w:rsidP="00FC3A35">
            <w:pPr>
              <w:pStyle w:val="Brdtext"/>
            </w:pPr>
            <w:r w:rsidRPr="0050051C">
              <w:t>Tel: +385-(0)1- 38 21 570</w:t>
            </w:r>
          </w:p>
        </w:tc>
      </w:tr>
      <w:tr w:rsidR="00FC3A35" w:rsidRPr="0050051C" w14:paraId="1FA29B0D" w14:textId="77777777" w:rsidTr="00FC3A35">
        <w:tc>
          <w:tcPr>
            <w:tcW w:w="4395" w:type="dxa"/>
            <w:gridSpan w:val="2"/>
            <w:shd w:val="clear" w:color="auto" w:fill="auto"/>
          </w:tcPr>
          <w:p w14:paraId="3BA51CFC" w14:textId="77777777" w:rsidR="00FC3A35" w:rsidRPr="0050051C" w:rsidRDefault="00FC3A35" w:rsidP="00FC3A35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4855D393" w14:textId="77777777" w:rsidR="00FC3A35" w:rsidRPr="0050051C" w:rsidRDefault="00FC3A35" w:rsidP="00FC3A35">
            <w:pPr>
              <w:pStyle w:val="Brdtext"/>
            </w:pPr>
          </w:p>
        </w:tc>
      </w:tr>
      <w:tr w:rsidR="00C33B71" w:rsidRPr="0050051C" w14:paraId="5A559691" w14:textId="77777777" w:rsidTr="00F163E8">
        <w:tc>
          <w:tcPr>
            <w:tcW w:w="4185" w:type="dxa"/>
            <w:shd w:val="clear" w:color="auto" w:fill="auto"/>
          </w:tcPr>
          <w:p w14:paraId="073AFFB4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7D705ABA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5DB6F7B4" w14:textId="77777777" w:rsidTr="00FC3A35">
        <w:tc>
          <w:tcPr>
            <w:tcW w:w="4395" w:type="dxa"/>
            <w:gridSpan w:val="2"/>
            <w:shd w:val="clear" w:color="auto" w:fill="auto"/>
          </w:tcPr>
          <w:p w14:paraId="3C2303B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26531E1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FAF0831" w14:textId="77777777" w:rsidTr="00FC3A35">
        <w:tc>
          <w:tcPr>
            <w:tcW w:w="4395" w:type="dxa"/>
            <w:gridSpan w:val="2"/>
            <w:shd w:val="clear" w:color="auto" w:fill="auto"/>
          </w:tcPr>
          <w:p w14:paraId="4F49A4EF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PETI KVADRANT d.o.o.</w:t>
            </w:r>
          </w:p>
        </w:tc>
        <w:tc>
          <w:tcPr>
            <w:tcW w:w="4760" w:type="dxa"/>
            <w:shd w:val="clear" w:color="auto" w:fill="auto"/>
          </w:tcPr>
          <w:p w14:paraId="574937EB" w14:textId="77777777" w:rsidR="00FC3A35" w:rsidRPr="00842CD2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r w:rsidRPr="0050051C">
              <w:rPr>
                <w:color w:val="000000" w:themeColor="text1"/>
                <w:lang w:val="pt-BR"/>
              </w:rPr>
              <w:t xml:space="preserve">e-mail: </w:t>
            </w:r>
            <w:hyperlink r:id="rId42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miro.skalicki@peti-kvadrant.hr</w:t>
              </w:r>
            </w:hyperlink>
          </w:p>
          <w:p w14:paraId="2EF31D12" w14:textId="298B45AA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color w:val="000000" w:themeColor="text1"/>
                <w:lang w:val="pt-BR"/>
              </w:rPr>
              <w:t>Web-page</w:t>
            </w:r>
            <w:proofErr w:type="spellEnd"/>
            <w:r w:rsidRPr="0050051C">
              <w:rPr>
                <w:color w:val="000000" w:themeColor="text1"/>
                <w:lang w:val="pt-BR"/>
              </w:rPr>
              <w:t xml:space="preserve">: </w:t>
            </w:r>
            <w:hyperlink r:id="rId43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www.nynas.com</w:t>
              </w:r>
            </w:hyperlink>
            <w:r w:rsidRPr="00842CD2">
              <w:rPr>
                <w:i/>
                <w:color w:val="000000" w:themeColor="text1"/>
                <w:lang w:val="pt-BR"/>
              </w:rPr>
              <w:t xml:space="preserve">  </w:t>
            </w:r>
            <w:r w:rsidR="00842CD2" w:rsidRPr="00842CD2">
              <w:rPr>
                <w:i/>
                <w:color w:val="000000" w:themeColor="text1"/>
                <w:lang w:val="pt-BR"/>
              </w:rPr>
              <w:t xml:space="preserve">             </w:t>
            </w:r>
            <w:r w:rsidRPr="00842CD2">
              <w:rPr>
                <w:i/>
                <w:color w:val="000000" w:themeColor="text1"/>
                <w:lang w:val="pt-BR"/>
              </w:rPr>
              <w:t xml:space="preserve"> </w:t>
            </w:r>
            <w:hyperlink r:id="rId44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www.5th-quadrant.com</w:t>
              </w:r>
            </w:hyperlink>
          </w:p>
        </w:tc>
      </w:tr>
      <w:tr w:rsidR="00FC3A35" w:rsidRPr="0050051C" w14:paraId="43C84ACF" w14:textId="77777777" w:rsidTr="00FC3A35">
        <w:tc>
          <w:tcPr>
            <w:tcW w:w="4395" w:type="dxa"/>
            <w:gridSpan w:val="2"/>
            <w:shd w:val="clear" w:color="auto" w:fill="auto"/>
          </w:tcPr>
          <w:p w14:paraId="38DA12A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Miro Skalicki</w:t>
            </w:r>
          </w:p>
        </w:tc>
        <w:tc>
          <w:tcPr>
            <w:tcW w:w="4760" w:type="dxa"/>
            <w:shd w:val="clear" w:color="auto" w:fill="auto"/>
          </w:tcPr>
          <w:p w14:paraId="210B2648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Nynäs</w:t>
            </w:r>
            <w:proofErr w:type="spellEnd"/>
          </w:p>
        </w:tc>
      </w:tr>
      <w:tr w:rsidR="00FC3A35" w:rsidRPr="0050051C" w14:paraId="6E6BD3AE" w14:textId="77777777" w:rsidTr="00FC3A35">
        <w:tc>
          <w:tcPr>
            <w:tcW w:w="4395" w:type="dxa"/>
            <w:gridSpan w:val="2"/>
            <w:shd w:val="clear" w:color="auto" w:fill="auto"/>
          </w:tcPr>
          <w:p w14:paraId="75EAB8F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Remetski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kamenjak</w:t>
            </w:r>
            <w:proofErr w:type="spellEnd"/>
            <w:r w:rsidRPr="0050051C">
              <w:rPr>
                <w:lang w:val="pt-BR"/>
              </w:rPr>
              <w:t xml:space="preserve"> 11</w:t>
            </w:r>
          </w:p>
        </w:tc>
        <w:tc>
          <w:tcPr>
            <w:tcW w:w="4760" w:type="dxa"/>
            <w:shd w:val="clear" w:color="auto" w:fill="auto"/>
          </w:tcPr>
          <w:p w14:paraId="48C5FC4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+385-(0)98-272 228</w:t>
            </w:r>
          </w:p>
        </w:tc>
      </w:tr>
      <w:tr w:rsidR="00FC3A35" w:rsidRPr="0050051C" w14:paraId="27BA2984" w14:textId="77777777" w:rsidTr="00FC3A35">
        <w:tc>
          <w:tcPr>
            <w:tcW w:w="4395" w:type="dxa"/>
            <w:gridSpan w:val="2"/>
            <w:shd w:val="clear" w:color="auto" w:fill="auto"/>
          </w:tcPr>
          <w:p w14:paraId="39A4BAA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7F98E5F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65FDB379" w14:textId="77777777" w:rsidTr="00F163E8">
        <w:tc>
          <w:tcPr>
            <w:tcW w:w="4395" w:type="dxa"/>
            <w:gridSpan w:val="2"/>
            <w:shd w:val="clear" w:color="auto" w:fill="auto"/>
          </w:tcPr>
          <w:p w14:paraId="2C751F03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24337AE0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6B892B50" w14:textId="77777777" w:rsidTr="00F163E8">
        <w:tc>
          <w:tcPr>
            <w:tcW w:w="4395" w:type="dxa"/>
            <w:gridSpan w:val="2"/>
            <w:shd w:val="clear" w:color="auto" w:fill="auto"/>
          </w:tcPr>
          <w:p w14:paraId="50DB0977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E06F245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C33B71" w:rsidRPr="0027185A" w14:paraId="468DE65C" w14:textId="77777777" w:rsidTr="00F163E8">
        <w:tc>
          <w:tcPr>
            <w:tcW w:w="4395" w:type="dxa"/>
            <w:gridSpan w:val="2"/>
            <w:shd w:val="clear" w:color="auto" w:fill="auto"/>
          </w:tcPr>
          <w:p w14:paraId="084F8BC9" w14:textId="77777777" w:rsidR="00C33B71" w:rsidRPr="0050051C" w:rsidRDefault="00C33B71" w:rsidP="00F163E8">
            <w:pPr>
              <w:pStyle w:val="Brdtex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Servis automobila PH </w:t>
            </w:r>
            <w:proofErr w:type="spellStart"/>
            <w:r>
              <w:rPr>
                <w:b/>
                <w:lang w:val="hr-HR"/>
              </w:rPr>
              <w:t>j.d.o.o</w:t>
            </w:r>
            <w:proofErr w:type="spellEnd"/>
            <w:r>
              <w:rPr>
                <w:b/>
                <w:lang w:val="hr-HR"/>
              </w:rPr>
              <w:t>.</w:t>
            </w:r>
          </w:p>
        </w:tc>
        <w:tc>
          <w:tcPr>
            <w:tcW w:w="4760" w:type="dxa"/>
            <w:shd w:val="clear" w:color="auto" w:fill="auto"/>
          </w:tcPr>
          <w:p w14:paraId="6EB24AE6" w14:textId="77777777" w:rsidR="00C33B71" w:rsidRPr="005C278D" w:rsidRDefault="00C33B71" w:rsidP="00F163E8">
            <w:pPr>
              <w:pStyle w:val="Brdtext"/>
              <w:rPr>
                <w:lang w:val="de-AT"/>
              </w:rPr>
            </w:pPr>
            <w:proofErr w:type="spellStart"/>
            <w:r w:rsidRPr="005C278D">
              <w:rPr>
                <w:lang w:val="de-AT"/>
              </w:rPr>
              <w:t>e-mail</w:t>
            </w:r>
            <w:proofErr w:type="spellEnd"/>
            <w:r w:rsidRPr="005C278D">
              <w:rPr>
                <w:lang w:val="de-AT"/>
              </w:rPr>
              <w:t xml:space="preserve">: </w:t>
            </w:r>
            <w:r w:rsidRPr="005C278D">
              <w:rPr>
                <w:i/>
                <w:lang w:val="de-AT"/>
              </w:rPr>
              <w:t>info@nilsson.hr</w:t>
            </w:r>
          </w:p>
          <w:p w14:paraId="48F05230" w14:textId="77777777" w:rsidR="00C33B71" w:rsidRPr="00A561DA" w:rsidRDefault="00C33B71" w:rsidP="00F163E8">
            <w:pPr>
              <w:pStyle w:val="Brdtext"/>
              <w:rPr>
                <w:lang w:val="fr-FR"/>
              </w:rPr>
            </w:pPr>
            <w:r w:rsidRPr="00A561DA">
              <w:rPr>
                <w:lang w:val="fr-FR"/>
              </w:rPr>
              <w:t>Web-</w:t>
            </w:r>
            <w:proofErr w:type="gramStart"/>
            <w:r w:rsidRPr="00A561DA">
              <w:rPr>
                <w:lang w:val="fr-FR"/>
              </w:rPr>
              <w:t>page:</w:t>
            </w:r>
            <w:proofErr w:type="gramEnd"/>
            <w:r w:rsidRPr="00A561DA">
              <w:rPr>
                <w:lang w:val="fr-FR"/>
              </w:rPr>
              <w:t xml:space="preserve"> </w:t>
            </w:r>
            <w:hyperlink r:id="rId45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fr-FR"/>
                </w:rPr>
                <w:t>www.nilsson.hr</w:t>
              </w:r>
            </w:hyperlink>
          </w:p>
        </w:tc>
      </w:tr>
      <w:tr w:rsidR="00C33B71" w:rsidRPr="0050051C" w14:paraId="130E4C38" w14:textId="77777777" w:rsidTr="00F163E8">
        <w:tc>
          <w:tcPr>
            <w:tcW w:w="4395" w:type="dxa"/>
            <w:gridSpan w:val="2"/>
            <w:shd w:val="clear" w:color="auto" w:fill="auto"/>
          </w:tcPr>
          <w:p w14:paraId="4CCB38FA" w14:textId="77777777" w:rsidR="00C33B71" w:rsidRPr="0050051C" w:rsidRDefault="00C33B71" w:rsidP="00F163E8">
            <w:pPr>
              <w:pStyle w:val="Brdtext"/>
              <w:rPr>
                <w:lang w:val="hr-HR"/>
              </w:rPr>
            </w:pPr>
            <w:proofErr w:type="spellStart"/>
            <w:r w:rsidRPr="0050051C">
              <w:rPr>
                <w:lang w:val="hr-HR"/>
              </w:rPr>
              <w:t>M</w:t>
            </w:r>
            <w:r>
              <w:rPr>
                <w:lang w:val="hr-HR"/>
              </w:rPr>
              <w:t>s</w:t>
            </w:r>
            <w:proofErr w:type="spellEnd"/>
            <w:r>
              <w:rPr>
                <w:lang w:val="hr-HR"/>
              </w:rPr>
              <w:t xml:space="preserve"> Jadranka Potočnik</w:t>
            </w:r>
          </w:p>
        </w:tc>
        <w:tc>
          <w:tcPr>
            <w:tcW w:w="4760" w:type="dxa"/>
            <w:shd w:val="clear" w:color="auto" w:fill="auto"/>
          </w:tcPr>
          <w:p w14:paraId="2B55BBB1" w14:textId="77777777" w:rsidR="00C33B71" w:rsidRPr="0050051C" w:rsidRDefault="00C33B71" w:rsidP="00F163E8">
            <w:pPr>
              <w:pStyle w:val="Brdtext"/>
              <w:rPr>
                <w:i/>
              </w:rPr>
            </w:pPr>
            <w:r w:rsidRPr="0050051C">
              <w:rPr>
                <w:i/>
              </w:rPr>
              <w:t>Volvo</w:t>
            </w:r>
          </w:p>
        </w:tc>
      </w:tr>
      <w:tr w:rsidR="00C33B71" w:rsidRPr="0050051C" w14:paraId="4D54AF65" w14:textId="77777777" w:rsidTr="00F163E8">
        <w:tc>
          <w:tcPr>
            <w:tcW w:w="4395" w:type="dxa"/>
            <w:gridSpan w:val="2"/>
            <w:shd w:val="clear" w:color="auto" w:fill="auto"/>
          </w:tcPr>
          <w:p w14:paraId="268ECECC" w14:textId="77777777" w:rsidR="00C33B71" w:rsidRPr="0050051C" w:rsidRDefault="00C33B71" w:rsidP="00F163E8">
            <w:pPr>
              <w:pStyle w:val="Brdtext"/>
              <w:rPr>
                <w:lang w:val="hr-HR"/>
              </w:rPr>
            </w:pPr>
            <w:r>
              <w:rPr>
                <w:lang w:val="hr-HR"/>
              </w:rPr>
              <w:t>Samoborska cesta 234</w:t>
            </w:r>
          </w:p>
        </w:tc>
        <w:tc>
          <w:tcPr>
            <w:tcW w:w="4760" w:type="dxa"/>
            <w:shd w:val="clear" w:color="auto" w:fill="auto"/>
          </w:tcPr>
          <w:p w14:paraId="4FA02267" w14:textId="77777777" w:rsidR="00C33B71" w:rsidRPr="0050051C" w:rsidRDefault="00C33B71" w:rsidP="00F163E8">
            <w:pPr>
              <w:pStyle w:val="Brdtext"/>
            </w:pPr>
            <w:r w:rsidRPr="0050051C">
              <w:t>Tel: +385-(0)1-555 66 20</w:t>
            </w:r>
          </w:p>
        </w:tc>
      </w:tr>
      <w:tr w:rsidR="00C33B71" w:rsidRPr="0050051C" w14:paraId="3610BCBD" w14:textId="77777777" w:rsidTr="00F163E8">
        <w:tc>
          <w:tcPr>
            <w:tcW w:w="4395" w:type="dxa"/>
            <w:gridSpan w:val="2"/>
            <w:shd w:val="clear" w:color="auto" w:fill="auto"/>
          </w:tcPr>
          <w:p w14:paraId="44D997B3" w14:textId="77777777" w:rsidR="00C33B71" w:rsidRPr="0050051C" w:rsidRDefault="00C33B71" w:rsidP="00F163E8">
            <w:pPr>
              <w:pStyle w:val="Brdtext"/>
              <w:rPr>
                <w:lang w:val="hr-HR"/>
              </w:rPr>
            </w:pPr>
            <w:r w:rsidRPr="0050051C">
              <w:rPr>
                <w:lang w:val="hr-H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6A9D77FB" w14:textId="77777777" w:rsidR="00C33B71" w:rsidRPr="0050051C" w:rsidRDefault="00C33B71" w:rsidP="00F163E8">
            <w:pPr>
              <w:pStyle w:val="Brdtext"/>
            </w:pPr>
            <w:r w:rsidRPr="0050051C">
              <w:t>Fax: +385-(0)1-555 66 29</w:t>
            </w:r>
          </w:p>
        </w:tc>
      </w:tr>
      <w:tr w:rsidR="00FC3A35" w:rsidRPr="0050051C" w14:paraId="7E14C347" w14:textId="77777777" w:rsidTr="00FC3A35">
        <w:tc>
          <w:tcPr>
            <w:tcW w:w="4395" w:type="dxa"/>
            <w:gridSpan w:val="2"/>
            <w:shd w:val="clear" w:color="auto" w:fill="auto"/>
          </w:tcPr>
          <w:p w14:paraId="2BD77436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03920B7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14CFAC61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C278D" w14:paraId="14D0A5E5" w14:textId="77777777" w:rsidTr="00FC3A35">
        <w:tc>
          <w:tcPr>
            <w:tcW w:w="4395" w:type="dxa"/>
            <w:gridSpan w:val="2"/>
            <w:shd w:val="clear" w:color="auto" w:fill="auto"/>
          </w:tcPr>
          <w:p w14:paraId="7D9463EA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SKF CROATIA d.o.o.</w:t>
            </w:r>
          </w:p>
        </w:tc>
        <w:tc>
          <w:tcPr>
            <w:tcW w:w="4760" w:type="dxa"/>
            <w:shd w:val="clear" w:color="auto" w:fill="auto"/>
          </w:tcPr>
          <w:p w14:paraId="40CA0237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skfcroatia@skf.com</w:t>
            </w:r>
          </w:p>
          <w:p w14:paraId="20C3DBB6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>:</w:t>
            </w:r>
            <w:r w:rsidRPr="0050051C">
              <w:rPr>
                <w:i/>
                <w:lang w:val="pt-BR"/>
              </w:rPr>
              <w:t xml:space="preserve"> www.skf.hr</w:t>
            </w:r>
          </w:p>
        </w:tc>
      </w:tr>
      <w:tr w:rsidR="00FC3A35" w:rsidRPr="0050051C" w14:paraId="67CD25D9" w14:textId="77777777" w:rsidTr="00FC3A35">
        <w:tc>
          <w:tcPr>
            <w:tcW w:w="4395" w:type="dxa"/>
            <w:gridSpan w:val="2"/>
            <w:shd w:val="clear" w:color="auto" w:fill="auto"/>
          </w:tcPr>
          <w:p w14:paraId="2378EE5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Siniša Brajković</w:t>
            </w:r>
          </w:p>
        </w:tc>
        <w:tc>
          <w:tcPr>
            <w:tcW w:w="4760" w:type="dxa"/>
            <w:shd w:val="clear" w:color="auto" w:fill="auto"/>
          </w:tcPr>
          <w:p w14:paraId="715BBF7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251BC560" w14:textId="77777777" w:rsidTr="00FC3A35">
        <w:tc>
          <w:tcPr>
            <w:tcW w:w="4395" w:type="dxa"/>
            <w:gridSpan w:val="2"/>
            <w:shd w:val="clear" w:color="auto" w:fill="auto"/>
          </w:tcPr>
          <w:p w14:paraId="4431EC2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Samoborska</w:t>
            </w:r>
            <w:proofErr w:type="spellEnd"/>
            <w:r w:rsidRPr="0050051C">
              <w:rPr>
                <w:lang w:val="pt-BR"/>
              </w:rPr>
              <w:t xml:space="preserve"> 255/I</w:t>
            </w:r>
          </w:p>
        </w:tc>
        <w:tc>
          <w:tcPr>
            <w:tcW w:w="4760" w:type="dxa"/>
            <w:shd w:val="clear" w:color="auto" w:fill="auto"/>
          </w:tcPr>
          <w:p w14:paraId="4A3D1A0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+385-(0)1-34 96 874</w:t>
            </w:r>
          </w:p>
        </w:tc>
      </w:tr>
      <w:tr w:rsidR="00FC3A35" w:rsidRPr="0050051C" w14:paraId="5EAED7AF" w14:textId="77777777" w:rsidTr="00FC3A35">
        <w:tc>
          <w:tcPr>
            <w:tcW w:w="4395" w:type="dxa"/>
            <w:gridSpan w:val="2"/>
            <w:shd w:val="clear" w:color="auto" w:fill="auto"/>
          </w:tcPr>
          <w:p w14:paraId="356FB70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10 090 Zagreb</w:t>
            </w:r>
          </w:p>
        </w:tc>
        <w:tc>
          <w:tcPr>
            <w:tcW w:w="4760" w:type="dxa"/>
            <w:shd w:val="clear" w:color="auto" w:fill="auto"/>
          </w:tcPr>
          <w:p w14:paraId="19CCBE5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+385-(0)1-34 96 884</w:t>
            </w:r>
          </w:p>
        </w:tc>
      </w:tr>
      <w:tr w:rsidR="00FC3A35" w:rsidRPr="0050051C" w14:paraId="09489AC6" w14:textId="77777777" w:rsidTr="00FC3A35">
        <w:tc>
          <w:tcPr>
            <w:tcW w:w="4395" w:type="dxa"/>
            <w:gridSpan w:val="2"/>
            <w:shd w:val="clear" w:color="auto" w:fill="auto"/>
          </w:tcPr>
          <w:p w14:paraId="74954AB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1E60F94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09CEA0ED" w14:textId="77777777" w:rsidTr="00F163E8">
        <w:tc>
          <w:tcPr>
            <w:tcW w:w="4395" w:type="dxa"/>
            <w:gridSpan w:val="2"/>
            <w:shd w:val="clear" w:color="auto" w:fill="auto"/>
          </w:tcPr>
          <w:p w14:paraId="032E5D5E" w14:textId="77777777" w:rsidR="00C33B71" w:rsidRPr="0050051C" w:rsidRDefault="00C33B71" w:rsidP="00F163E8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24C08C2F" w14:textId="77777777" w:rsidR="00C33B71" w:rsidRPr="0050051C" w:rsidRDefault="00C33B71" w:rsidP="00F163E8">
            <w:pPr>
              <w:pStyle w:val="Brdtext"/>
            </w:pPr>
          </w:p>
        </w:tc>
      </w:tr>
      <w:tr w:rsidR="00C33B71" w:rsidRPr="0050051C" w14:paraId="44F30606" w14:textId="77777777" w:rsidTr="00F163E8">
        <w:tc>
          <w:tcPr>
            <w:tcW w:w="4395" w:type="dxa"/>
            <w:gridSpan w:val="2"/>
            <w:shd w:val="clear" w:color="auto" w:fill="auto"/>
          </w:tcPr>
          <w:p w14:paraId="570050E7" w14:textId="77777777" w:rsidR="00C33B71" w:rsidRPr="0050051C" w:rsidRDefault="00C33B71" w:rsidP="00F163E8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422C9F96" w14:textId="77777777" w:rsidR="00C33B71" w:rsidRPr="0050051C" w:rsidRDefault="00C33B71" w:rsidP="00F163E8">
            <w:pPr>
              <w:pStyle w:val="Brdtext"/>
            </w:pPr>
          </w:p>
        </w:tc>
      </w:tr>
      <w:tr w:rsidR="00C33B71" w:rsidRPr="0050051C" w14:paraId="5659B96C" w14:textId="77777777" w:rsidTr="00F163E8">
        <w:tc>
          <w:tcPr>
            <w:tcW w:w="4395" w:type="dxa"/>
            <w:gridSpan w:val="2"/>
            <w:shd w:val="clear" w:color="auto" w:fill="auto"/>
          </w:tcPr>
          <w:p w14:paraId="3A3AE76D" w14:textId="77777777" w:rsidR="00C33B71" w:rsidRPr="0050051C" w:rsidRDefault="00C33B71" w:rsidP="00F163E8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00CD12E0" w14:textId="77777777" w:rsidR="00C33B71" w:rsidRPr="0050051C" w:rsidRDefault="00C33B71" w:rsidP="00F163E8">
            <w:pPr>
              <w:pStyle w:val="Brdtext"/>
            </w:pPr>
          </w:p>
        </w:tc>
      </w:tr>
      <w:tr w:rsidR="00FC3A35" w:rsidRPr="0050051C" w14:paraId="36988FC6" w14:textId="77777777" w:rsidTr="00FC3A35">
        <w:tc>
          <w:tcPr>
            <w:tcW w:w="4395" w:type="dxa"/>
            <w:gridSpan w:val="2"/>
            <w:shd w:val="clear" w:color="auto" w:fill="auto"/>
          </w:tcPr>
          <w:p w14:paraId="41666051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0F89DAB8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C278D" w14:paraId="091EDA38" w14:textId="77777777" w:rsidTr="00FC3A35">
        <w:tc>
          <w:tcPr>
            <w:tcW w:w="4395" w:type="dxa"/>
            <w:gridSpan w:val="2"/>
            <w:shd w:val="clear" w:color="auto" w:fill="auto"/>
          </w:tcPr>
          <w:p w14:paraId="15D06AFC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lastRenderedPageBreak/>
              <w:t>SPARK d.o.o.</w:t>
            </w:r>
          </w:p>
        </w:tc>
        <w:tc>
          <w:tcPr>
            <w:tcW w:w="4760" w:type="dxa"/>
            <w:shd w:val="clear" w:color="auto" w:fill="auto"/>
          </w:tcPr>
          <w:p w14:paraId="77A50708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spark@spark.hr</w:t>
            </w:r>
          </w:p>
          <w:p w14:paraId="110BB4A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de-DE"/>
              </w:rPr>
              <w:t>Web-page:</w:t>
            </w:r>
            <w:r w:rsidRPr="0050051C">
              <w:rPr>
                <w:i/>
                <w:lang w:val="de-DE"/>
              </w:rPr>
              <w:t xml:space="preserve"> </w:t>
            </w:r>
            <w:r w:rsidRPr="0050051C">
              <w:rPr>
                <w:i/>
                <w:lang w:val="pt-BR"/>
              </w:rPr>
              <w:t>www.spark.hr</w:t>
            </w:r>
          </w:p>
        </w:tc>
      </w:tr>
      <w:tr w:rsidR="00FC3A35" w:rsidRPr="0050051C" w14:paraId="760A1757" w14:textId="77777777" w:rsidTr="00FC3A35">
        <w:tc>
          <w:tcPr>
            <w:tcW w:w="4395" w:type="dxa"/>
            <w:gridSpan w:val="2"/>
            <w:shd w:val="clear" w:color="auto" w:fill="auto"/>
          </w:tcPr>
          <w:p w14:paraId="7FA63E8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Ms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Božena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Bakšaj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27B8C27E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r w:rsidRPr="0050051C">
              <w:rPr>
                <w:i/>
                <w:lang w:val="pt-BR"/>
              </w:rPr>
              <w:t>ESAB</w:t>
            </w:r>
          </w:p>
        </w:tc>
      </w:tr>
      <w:tr w:rsidR="00FC3A35" w:rsidRPr="0050051C" w14:paraId="3B181174" w14:textId="77777777" w:rsidTr="00FC3A35">
        <w:tc>
          <w:tcPr>
            <w:tcW w:w="4395" w:type="dxa"/>
            <w:gridSpan w:val="2"/>
            <w:shd w:val="clear" w:color="auto" w:fill="auto"/>
          </w:tcPr>
          <w:p w14:paraId="7C2E4DF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Slavonska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avenija</w:t>
            </w:r>
            <w:proofErr w:type="spellEnd"/>
            <w:r w:rsidRPr="0050051C">
              <w:rPr>
                <w:lang w:val="pt-BR"/>
              </w:rPr>
              <w:t xml:space="preserve"> 22f </w:t>
            </w:r>
          </w:p>
          <w:p w14:paraId="1771727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Poslovni </w:t>
            </w:r>
            <w:proofErr w:type="spellStart"/>
            <w:r w:rsidRPr="0050051C">
              <w:rPr>
                <w:lang w:val="pt-BR"/>
              </w:rPr>
              <w:t>centar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Žitnjak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6411D90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+385-(0)1-61 95 020/021</w:t>
            </w:r>
          </w:p>
        </w:tc>
      </w:tr>
      <w:tr w:rsidR="00FC3A35" w:rsidRPr="0050051C" w14:paraId="220F5251" w14:textId="77777777" w:rsidTr="00FC3A35">
        <w:tc>
          <w:tcPr>
            <w:tcW w:w="4395" w:type="dxa"/>
            <w:gridSpan w:val="2"/>
            <w:shd w:val="clear" w:color="auto" w:fill="auto"/>
          </w:tcPr>
          <w:p w14:paraId="2562579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48C754D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+385-(0)1-61 81 260</w:t>
            </w:r>
          </w:p>
        </w:tc>
      </w:tr>
      <w:tr w:rsidR="00FC3A35" w:rsidRPr="0050051C" w14:paraId="377CD715" w14:textId="77777777" w:rsidTr="00FC3A35">
        <w:tc>
          <w:tcPr>
            <w:tcW w:w="4395" w:type="dxa"/>
            <w:gridSpan w:val="2"/>
            <w:shd w:val="clear" w:color="auto" w:fill="auto"/>
          </w:tcPr>
          <w:p w14:paraId="40D5B176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6105D30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C33B71" w:rsidRPr="0050051C" w14:paraId="23483B56" w14:textId="77777777" w:rsidTr="00F163E8">
        <w:tc>
          <w:tcPr>
            <w:tcW w:w="4185" w:type="dxa"/>
            <w:shd w:val="clear" w:color="auto" w:fill="auto"/>
          </w:tcPr>
          <w:p w14:paraId="207E2267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1FA8836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2C2FF120" w14:textId="77777777" w:rsidTr="00FC3A35">
        <w:tc>
          <w:tcPr>
            <w:tcW w:w="4395" w:type="dxa"/>
            <w:gridSpan w:val="2"/>
            <w:shd w:val="clear" w:color="auto" w:fill="auto"/>
          </w:tcPr>
          <w:p w14:paraId="00585105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TELEKTRA</w:t>
            </w:r>
          </w:p>
        </w:tc>
        <w:tc>
          <w:tcPr>
            <w:tcW w:w="4760" w:type="dxa"/>
            <w:shd w:val="clear" w:color="auto" w:fill="auto"/>
          </w:tcPr>
          <w:p w14:paraId="5728D13B" w14:textId="77777777" w:rsidR="00FC3A35" w:rsidRPr="00842CD2" w:rsidRDefault="00FC3A35" w:rsidP="00FC3A35">
            <w:pPr>
              <w:pStyle w:val="Brdtext"/>
              <w:rPr>
                <w:color w:val="000000"/>
                <w:lang w:val="pt-BR"/>
              </w:rPr>
            </w:pPr>
            <w:r w:rsidRPr="0050051C">
              <w:rPr>
                <w:color w:val="000000"/>
                <w:lang w:val="pt-BR"/>
              </w:rPr>
              <w:t xml:space="preserve">e-mail: </w:t>
            </w:r>
            <w:hyperlink r:id="rId46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info@telektra.hr</w:t>
              </w:r>
            </w:hyperlink>
          </w:p>
          <w:p w14:paraId="53EFA8E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color w:val="000000"/>
                <w:lang w:val="pt-BR"/>
              </w:rPr>
              <w:t>Web-page</w:t>
            </w:r>
            <w:proofErr w:type="spellEnd"/>
            <w:r w:rsidRPr="0050051C">
              <w:rPr>
                <w:color w:val="000000"/>
                <w:lang w:val="pt-BR"/>
              </w:rPr>
              <w:t xml:space="preserve">: </w:t>
            </w:r>
            <w:hyperlink r:id="rId47" w:history="1">
              <w:r w:rsidRPr="00842CD2">
                <w:rPr>
                  <w:rStyle w:val="Hyperlink"/>
                  <w:i/>
                  <w:color w:val="000000"/>
                  <w:u w:val="none"/>
                  <w:lang w:val="pt-BR"/>
                </w:rPr>
                <w:t>www.telektra.hr</w:t>
              </w:r>
            </w:hyperlink>
          </w:p>
        </w:tc>
      </w:tr>
      <w:tr w:rsidR="00FC3A35" w:rsidRPr="0050051C" w14:paraId="31D64D2D" w14:textId="77777777" w:rsidTr="00FC3A35">
        <w:tc>
          <w:tcPr>
            <w:tcW w:w="4395" w:type="dxa"/>
            <w:gridSpan w:val="2"/>
            <w:shd w:val="clear" w:color="auto" w:fill="auto"/>
          </w:tcPr>
          <w:p w14:paraId="4642237A" w14:textId="77777777" w:rsidR="00FC3A35" w:rsidRPr="0050051C" w:rsidRDefault="00FC3A35" w:rsidP="00FC3A35">
            <w:pPr>
              <w:pStyle w:val="Brdtext"/>
              <w:rPr>
                <w:lang w:val="sv-SE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Miran</w:t>
            </w:r>
            <w:proofErr w:type="spellEnd"/>
            <w:r w:rsidRPr="0050051C">
              <w:rPr>
                <w:lang w:val="pt-BR"/>
              </w:rPr>
              <w:t xml:space="preserve"> </w:t>
            </w:r>
            <w:proofErr w:type="spellStart"/>
            <w:r w:rsidRPr="0050051C">
              <w:rPr>
                <w:lang w:val="pt-BR"/>
              </w:rPr>
              <w:t>Kova</w:t>
            </w:r>
            <w:proofErr w:type="spellEnd"/>
            <w:r w:rsidRPr="0050051C">
              <w:rPr>
                <w:lang w:val="hr-HR"/>
              </w:rPr>
              <w:t>ček</w:t>
            </w:r>
          </w:p>
        </w:tc>
        <w:tc>
          <w:tcPr>
            <w:tcW w:w="4760" w:type="dxa"/>
            <w:shd w:val="clear" w:color="auto" w:fill="auto"/>
          </w:tcPr>
          <w:p w14:paraId="7257EAC4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Fagerhult</w:t>
            </w:r>
            <w:proofErr w:type="spellEnd"/>
          </w:p>
        </w:tc>
      </w:tr>
      <w:tr w:rsidR="00FC3A35" w:rsidRPr="0050051C" w14:paraId="67F835C6" w14:textId="77777777" w:rsidTr="00FC3A35">
        <w:tc>
          <w:tcPr>
            <w:tcW w:w="4395" w:type="dxa"/>
            <w:gridSpan w:val="2"/>
            <w:shd w:val="clear" w:color="auto" w:fill="auto"/>
          </w:tcPr>
          <w:p w14:paraId="055B8773" w14:textId="7F3C658B" w:rsidR="00FC3A35" w:rsidRPr="0050051C" w:rsidRDefault="00C33B71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Kaktusa</w:t>
            </w:r>
            <w:proofErr w:type="spellEnd"/>
            <w:r>
              <w:rPr>
                <w:lang w:val="pt-BR"/>
              </w:rPr>
              <w:t xml:space="preserve"> 33</w:t>
            </w:r>
          </w:p>
        </w:tc>
        <w:tc>
          <w:tcPr>
            <w:tcW w:w="4760" w:type="dxa"/>
            <w:shd w:val="clear" w:color="auto" w:fill="auto"/>
          </w:tcPr>
          <w:p w14:paraId="236800E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+385-(0)1-20 50 666</w:t>
            </w:r>
          </w:p>
        </w:tc>
      </w:tr>
      <w:tr w:rsidR="00FC3A35" w:rsidRPr="0050051C" w14:paraId="2C72A49B" w14:textId="77777777" w:rsidTr="00FC3A35">
        <w:tc>
          <w:tcPr>
            <w:tcW w:w="4395" w:type="dxa"/>
            <w:gridSpan w:val="2"/>
            <w:shd w:val="clear" w:color="auto" w:fill="auto"/>
          </w:tcPr>
          <w:p w14:paraId="3833D72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HR – 10 360 </w:t>
            </w:r>
            <w:proofErr w:type="spellStart"/>
            <w:r w:rsidRPr="0050051C">
              <w:rPr>
                <w:lang w:val="pt-BR"/>
              </w:rPr>
              <w:t>Sesvete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7D2C8E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Fax. +385-(0)1-20 20 666</w:t>
            </w:r>
          </w:p>
        </w:tc>
      </w:tr>
      <w:tr w:rsidR="00FC3A35" w:rsidRPr="0050051C" w14:paraId="79A4E1E4" w14:textId="77777777" w:rsidTr="00FC3A35">
        <w:tc>
          <w:tcPr>
            <w:tcW w:w="4395" w:type="dxa"/>
            <w:gridSpan w:val="2"/>
            <w:shd w:val="clear" w:color="auto" w:fill="auto"/>
          </w:tcPr>
          <w:p w14:paraId="4521A1DB" w14:textId="77777777" w:rsidR="00FC3A35" w:rsidRPr="0050051C" w:rsidRDefault="00FC3A35" w:rsidP="00FC3A35">
            <w:pPr>
              <w:pStyle w:val="Brdtext"/>
            </w:pPr>
          </w:p>
        </w:tc>
        <w:tc>
          <w:tcPr>
            <w:tcW w:w="4760" w:type="dxa"/>
            <w:shd w:val="clear" w:color="auto" w:fill="auto"/>
          </w:tcPr>
          <w:p w14:paraId="364B1657" w14:textId="77777777" w:rsidR="00FC3A35" w:rsidRPr="0050051C" w:rsidRDefault="00FC3A35" w:rsidP="00FC3A35">
            <w:pPr>
              <w:pStyle w:val="Brdtext"/>
            </w:pPr>
          </w:p>
        </w:tc>
      </w:tr>
      <w:tr w:rsidR="00FC3A35" w:rsidRPr="0050051C" w14:paraId="4346940B" w14:textId="77777777" w:rsidTr="00FC3A35">
        <w:tc>
          <w:tcPr>
            <w:tcW w:w="4395" w:type="dxa"/>
            <w:gridSpan w:val="2"/>
            <w:shd w:val="clear" w:color="auto" w:fill="auto"/>
          </w:tcPr>
          <w:p w14:paraId="457AE34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166F34BA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08410B" w14:paraId="5ED02D4E" w14:textId="77777777" w:rsidTr="00FC3A35">
        <w:tc>
          <w:tcPr>
            <w:tcW w:w="4395" w:type="dxa"/>
            <w:gridSpan w:val="2"/>
            <w:shd w:val="clear" w:color="auto" w:fill="auto"/>
          </w:tcPr>
          <w:p w14:paraId="05AA46FC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TRANSTEC d.o.o.</w:t>
            </w:r>
          </w:p>
        </w:tc>
        <w:tc>
          <w:tcPr>
            <w:tcW w:w="4760" w:type="dxa"/>
            <w:shd w:val="clear" w:color="auto" w:fill="auto"/>
          </w:tcPr>
          <w:p w14:paraId="380D2E8F" w14:textId="4424C783" w:rsidR="00FC3A35" w:rsidRPr="0008410B" w:rsidRDefault="00FC3A35" w:rsidP="00FC3A35">
            <w:pPr>
              <w:pStyle w:val="Brdtext"/>
              <w:rPr>
                <w:i/>
                <w:color w:val="000000" w:themeColor="text1"/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48" w:history="1">
              <w:r w:rsidR="0008410B" w:rsidRPr="0008410B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ivan.majstorovic1@zg.t-com.hr</w:t>
              </w:r>
            </w:hyperlink>
          </w:p>
          <w:p w14:paraId="7071F4FB" w14:textId="64479F37" w:rsidR="0008410B" w:rsidRPr="0008410B" w:rsidRDefault="0008410B" w:rsidP="00FC3A35">
            <w:pPr>
              <w:pStyle w:val="Brdtext"/>
              <w:rPr>
                <w:iCs/>
                <w:lang w:val="pt-BR"/>
              </w:rPr>
            </w:pPr>
            <w:proofErr w:type="spellStart"/>
            <w:r>
              <w:rPr>
                <w:iCs/>
                <w:lang w:val="pt-BR"/>
              </w:rPr>
              <w:t>Web-page</w:t>
            </w:r>
            <w:proofErr w:type="spellEnd"/>
            <w:r>
              <w:rPr>
                <w:iCs/>
                <w:lang w:val="pt-BR"/>
              </w:rPr>
              <w:t xml:space="preserve">: </w:t>
            </w:r>
            <w:r w:rsidRPr="0008410B">
              <w:rPr>
                <w:i/>
                <w:lang w:val="pt-BR"/>
              </w:rPr>
              <w:t>www.transtec.hr</w:t>
            </w:r>
          </w:p>
        </w:tc>
      </w:tr>
      <w:tr w:rsidR="00FC3A35" w:rsidRPr="0050051C" w14:paraId="664F4E3B" w14:textId="77777777" w:rsidTr="00FC3A35">
        <w:tc>
          <w:tcPr>
            <w:tcW w:w="4395" w:type="dxa"/>
            <w:gridSpan w:val="2"/>
            <w:shd w:val="clear" w:color="auto" w:fill="auto"/>
          </w:tcPr>
          <w:p w14:paraId="7366E75E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Ivan </w:t>
            </w:r>
            <w:proofErr w:type="spellStart"/>
            <w:r w:rsidRPr="0050051C">
              <w:rPr>
                <w:lang w:val="pt-BR"/>
              </w:rPr>
              <w:t>Majstorović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4DC6FFC7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Swede</w:t>
            </w:r>
            <w:proofErr w:type="spellEnd"/>
            <w:r w:rsidRPr="0050051C">
              <w:rPr>
                <w:i/>
                <w:lang w:val="pt-BR"/>
              </w:rPr>
              <w:t xml:space="preserve"> </w:t>
            </w:r>
            <w:proofErr w:type="spellStart"/>
            <w:r w:rsidRPr="0050051C">
              <w:rPr>
                <w:i/>
                <w:lang w:val="pt-BR"/>
              </w:rPr>
              <w:t>cranes</w:t>
            </w:r>
            <w:proofErr w:type="spellEnd"/>
          </w:p>
        </w:tc>
      </w:tr>
      <w:tr w:rsidR="00FC3A35" w:rsidRPr="0050051C" w14:paraId="74FE94D4" w14:textId="77777777" w:rsidTr="00FC3A35">
        <w:tc>
          <w:tcPr>
            <w:tcW w:w="4395" w:type="dxa"/>
            <w:gridSpan w:val="2"/>
            <w:shd w:val="clear" w:color="auto" w:fill="auto"/>
          </w:tcPr>
          <w:p w14:paraId="0B791E9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Slovenska</w:t>
            </w:r>
            <w:proofErr w:type="spellEnd"/>
            <w:r w:rsidRPr="0050051C">
              <w:rPr>
                <w:lang w:val="pt-BR"/>
              </w:rPr>
              <w:t xml:space="preserve"> 11</w:t>
            </w:r>
          </w:p>
        </w:tc>
        <w:tc>
          <w:tcPr>
            <w:tcW w:w="4760" w:type="dxa"/>
            <w:shd w:val="clear" w:color="auto" w:fill="auto"/>
          </w:tcPr>
          <w:p w14:paraId="4096D1E2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+385-(0)1-37 71 504</w:t>
            </w:r>
          </w:p>
        </w:tc>
      </w:tr>
      <w:tr w:rsidR="00FC3A35" w:rsidRPr="0050051C" w14:paraId="09914096" w14:textId="77777777" w:rsidTr="00FC3A35">
        <w:tc>
          <w:tcPr>
            <w:tcW w:w="4395" w:type="dxa"/>
            <w:gridSpan w:val="2"/>
            <w:shd w:val="clear" w:color="auto" w:fill="auto"/>
          </w:tcPr>
          <w:p w14:paraId="65A07F0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10 000 Zagreb</w:t>
            </w:r>
          </w:p>
        </w:tc>
        <w:tc>
          <w:tcPr>
            <w:tcW w:w="4760" w:type="dxa"/>
            <w:shd w:val="clear" w:color="auto" w:fill="auto"/>
          </w:tcPr>
          <w:p w14:paraId="59360CA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+385-(0)1-37 64 574</w:t>
            </w:r>
          </w:p>
        </w:tc>
      </w:tr>
      <w:tr w:rsidR="00C33B71" w:rsidRPr="0050051C" w14:paraId="53EA2940" w14:textId="77777777" w:rsidTr="00F163E8">
        <w:tc>
          <w:tcPr>
            <w:tcW w:w="4185" w:type="dxa"/>
            <w:shd w:val="clear" w:color="auto" w:fill="auto"/>
          </w:tcPr>
          <w:p w14:paraId="4B107AC2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524248A8" w14:textId="77777777" w:rsidR="00C33B71" w:rsidRPr="0050051C" w:rsidRDefault="00C33B71" w:rsidP="00F163E8">
            <w:pPr>
              <w:pStyle w:val="Brdtext"/>
              <w:rPr>
                <w:lang w:val="pt-BR"/>
              </w:rPr>
            </w:pPr>
          </w:p>
        </w:tc>
      </w:tr>
      <w:tr w:rsidR="00FC3A35" w:rsidRPr="00FC3A35" w14:paraId="21F5E910" w14:textId="77777777" w:rsidTr="00FC3A35">
        <w:tc>
          <w:tcPr>
            <w:tcW w:w="4395" w:type="dxa"/>
            <w:gridSpan w:val="2"/>
            <w:shd w:val="clear" w:color="auto" w:fill="auto"/>
          </w:tcPr>
          <w:p w14:paraId="24677803" w14:textId="77777777" w:rsidR="00FC3A35" w:rsidRDefault="00FC3A35" w:rsidP="00FC3A35">
            <w:pPr>
              <w:pStyle w:val="Brdtext"/>
              <w:rPr>
                <w:b/>
                <w:lang w:val="pt-BR"/>
              </w:rPr>
            </w:pPr>
          </w:p>
          <w:p w14:paraId="3073C370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>VM2 d.o.o.</w:t>
            </w:r>
          </w:p>
        </w:tc>
        <w:tc>
          <w:tcPr>
            <w:tcW w:w="4760" w:type="dxa"/>
            <w:shd w:val="clear" w:color="auto" w:fill="auto"/>
          </w:tcPr>
          <w:p w14:paraId="641D69F1" w14:textId="77777777" w:rsidR="00FC3A35" w:rsidRDefault="00FC3A35" w:rsidP="00FC3A35">
            <w:pPr>
              <w:pStyle w:val="Brdtext"/>
              <w:rPr>
                <w:lang w:val="pt-BR"/>
              </w:rPr>
            </w:pPr>
          </w:p>
          <w:p w14:paraId="57761C9D" w14:textId="77777777" w:rsidR="00FC3A35" w:rsidRPr="00842CD2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hyperlink r:id="rId49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info@vm2.hr</w:t>
              </w:r>
            </w:hyperlink>
          </w:p>
          <w:p w14:paraId="6934999C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hyperlink r:id="rId50" w:history="1">
              <w:r w:rsidRPr="00842CD2">
                <w:rPr>
                  <w:rStyle w:val="Hyperlink"/>
                  <w:i/>
                  <w:color w:val="000000" w:themeColor="text1"/>
                  <w:u w:val="none"/>
                  <w:lang w:val="pt-BR"/>
                </w:rPr>
                <w:t>www.vm2.hr</w:t>
              </w:r>
            </w:hyperlink>
          </w:p>
        </w:tc>
      </w:tr>
      <w:tr w:rsidR="00FC3A35" w:rsidRPr="0050051C" w14:paraId="1BB87674" w14:textId="77777777" w:rsidTr="00FC3A35">
        <w:tc>
          <w:tcPr>
            <w:tcW w:w="4395" w:type="dxa"/>
            <w:gridSpan w:val="2"/>
            <w:shd w:val="clear" w:color="auto" w:fill="auto"/>
          </w:tcPr>
          <w:p w14:paraId="71FADA2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Vladimir </w:t>
            </w:r>
            <w:proofErr w:type="spellStart"/>
            <w:r w:rsidRPr="0050051C">
              <w:rPr>
                <w:lang w:val="pt-BR"/>
              </w:rPr>
              <w:t>Martinko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3F903E72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Pågen</w:t>
            </w:r>
            <w:proofErr w:type="spellEnd"/>
            <w:r w:rsidRPr="0050051C">
              <w:rPr>
                <w:i/>
                <w:lang w:val="pt-BR"/>
              </w:rPr>
              <w:t xml:space="preserve"> </w:t>
            </w:r>
            <w:proofErr w:type="spellStart"/>
            <w:r w:rsidRPr="0050051C">
              <w:rPr>
                <w:i/>
                <w:lang w:val="pt-BR"/>
              </w:rPr>
              <w:t>krisprolls</w:t>
            </w:r>
            <w:proofErr w:type="spellEnd"/>
          </w:p>
        </w:tc>
      </w:tr>
      <w:tr w:rsidR="00FC3A35" w:rsidRPr="0050051C" w14:paraId="61BA511D" w14:textId="77777777" w:rsidTr="00FC3A35">
        <w:tc>
          <w:tcPr>
            <w:tcW w:w="4395" w:type="dxa"/>
            <w:gridSpan w:val="2"/>
            <w:shd w:val="clear" w:color="auto" w:fill="auto"/>
          </w:tcPr>
          <w:p w14:paraId="0EA50E3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Rudeška</w:t>
            </w:r>
            <w:proofErr w:type="spellEnd"/>
            <w:r w:rsidRPr="0050051C">
              <w:rPr>
                <w:lang w:val="pt-BR"/>
              </w:rPr>
              <w:t xml:space="preserve"> cesta 14</w:t>
            </w:r>
          </w:p>
        </w:tc>
        <w:tc>
          <w:tcPr>
            <w:tcW w:w="4760" w:type="dxa"/>
            <w:shd w:val="clear" w:color="auto" w:fill="auto"/>
          </w:tcPr>
          <w:p w14:paraId="6D1F3828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+385-(0)1-38 67 160</w:t>
            </w:r>
          </w:p>
        </w:tc>
      </w:tr>
      <w:tr w:rsidR="00FC3A35" w:rsidRPr="0050051C" w14:paraId="282C4E11" w14:textId="77777777" w:rsidTr="00FC3A35">
        <w:tc>
          <w:tcPr>
            <w:tcW w:w="4395" w:type="dxa"/>
            <w:gridSpan w:val="2"/>
            <w:shd w:val="clear" w:color="auto" w:fill="auto"/>
          </w:tcPr>
          <w:p w14:paraId="43C6A5A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10 000 Zagreb</w:t>
            </w:r>
          </w:p>
        </w:tc>
        <w:tc>
          <w:tcPr>
            <w:tcW w:w="4760" w:type="dxa"/>
            <w:shd w:val="clear" w:color="auto" w:fill="auto"/>
          </w:tcPr>
          <w:p w14:paraId="36CE6CA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+385-(0)1-38 67 159</w:t>
            </w:r>
          </w:p>
        </w:tc>
      </w:tr>
      <w:tr w:rsidR="00FC3A35" w:rsidRPr="0050051C" w14:paraId="479D62E2" w14:textId="77777777" w:rsidTr="00FC3A35">
        <w:tc>
          <w:tcPr>
            <w:tcW w:w="4395" w:type="dxa"/>
            <w:gridSpan w:val="2"/>
            <w:shd w:val="clear" w:color="auto" w:fill="auto"/>
          </w:tcPr>
          <w:p w14:paraId="73F95DD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40924CE9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6F5F0495" w14:textId="77777777" w:rsidTr="00FC3A35">
        <w:tc>
          <w:tcPr>
            <w:tcW w:w="4395" w:type="dxa"/>
            <w:gridSpan w:val="2"/>
            <w:shd w:val="clear" w:color="auto" w:fill="auto"/>
          </w:tcPr>
          <w:p w14:paraId="7BE74294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71F216BB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  <w:tr w:rsidR="00FC3A35" w:rsidRPr="0050051C" w14:paraId="3EC88A94" w14:textId="77777777" w:rsidTr="00FC3A35">
        <w:tc>
          <w:tcPr>
            <w:tcW w:w="4395" w:type="dxa"/>
            <w:gridSpan w:val="2"/>
            <w:shd w:val="clear" w:color="auto" w:fill="auto"/>
          </w:tcPr>
          <w:p w14:paraId="2B3FC3B0" w14:textId="77777777" w:rsidR="00FC3A35" w:rsidRPr="0050051C" w:rsidRDefault="00FC3A35" w:rsidP="00FC3A35">
            <w:pPr>
              <w:pStyle w:val="Brdtext"/>
              <w:rPr>
                <w:b/>
                <w:lang w:val="pt-BR"/>
              </w:rPr>
            </w:pPr>
            <w:r w:rsidRPr="0050051C">
              <w:rPr>
                <w:b/>
                <w:lang w:val="pt-BR"/>
              </w:rPr>
              <w:t xml:space="preserve">YTONG </w:t>
            </w:r>
            <w:proofErr w:type="spellStart"/>
            <w:r w:rsidRPr="0050051C">
              <w:rPr>
                <w:b/>
                <w:lang w:val="pt-BR"/>
              </w:rPr>
              <w:t>porobeton</w:t>
            </w:r>
            <w:proofErr w:type="spellEnd"/>
            <w:r w:rsidRPr="0050051C">
              <w:rPr>
                <w:b/>
                <w:lang w:val="pt-BR"/>
              </w:rPr>
              <w:t xml:space="preserve"> d.o.o.</w:t>
            </w:r>
          </w:p>
        </w:tc>
        <w:tc>
          <w:tcPr>
            <w:tcW w:w="4760" w:type="dxa"/>
            <w:shd w:val="clear" w:color="auto" w:fill="auto"/>
          </w:tcPr>
          <w:p w14:paraId="4842FEA5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 xml:space="preserve">e-mail: </w:t>
            </w:r>
            <w:r w:rsidRPr="0050051C">
              <w:rPr>
                <w:i/>
                <w:lang w:val="pt-BR"/>
              </w:rPr>
              <w:t>info.hr@ytong.com</w:t>
            </w:r>
          </w:p>
          <w:p w14:paraId="4D2FD343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Web-page</w:t>
            </w:r>
            <w:proofErr w:type="spellEnd"/>
            <w:r w:rsidRPr="0050051C">
              <w:rPr>
                <w:lang w:val="pt-BR"/>
              </w:rPr>
              <w:t xml:space="preserve">: </w:t>
            </w:r>
            <w:r w:rsidRPr="0050051C">
              <w:rPr>
                <w:i/>
                <w:lang w:val="pt-BR"/>
              </w:rPr>
              <w:t>www.ytong.hr</w:t>
            </w:r>
          </w:p>
        </w:tc>
      </w:tr>
      <w:tr w:rsidR="00FC3A35" w:rsidRPr="0050051C" w14:paraId="015B61E1" w14:textId="77777777" w:rsidTr="00FC3A35">
        <w:tc>
          <w:tcPr>
            <w:tcW w:w="4395" w:type="dxa"/>
            <w:gridSpan w:val="2"/>
            <w:shd w:val="clear" w:color="auto" w:fill="auto"/>
          </w:tcPr>
          <w:p w14:paraId="2E79366B" w14:textId="5B520F96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Mr</w:t>
            </w:r>
            <w:proofErr w:type="spellEnd"/>
            <w:r w:rsidRPr="0050051C">
              <w:rPr>
                <w:lang w:val="pt-BR"/>
              </w:rPr>
              <w:t xml:space="preserve"> </w:t>
            </w:r>
            <w:r w:rsidR="00C33B71">
              <w:rPr>
                <w:lang w:val="pt-BR"/>
              </w:rPr>
              <w:t xml:space="preserve">Dragan </w:t>
            </w:r>
            <w:proofErr w:type="spellStart"/>
            <w:r w:rsidR="00C33B71">
              <w:rPr>
                <w:lang w:val="pt-BR"/>
              </w:rPr>
              <w:t>Lazić</w:t>
            </w:r>
            <w:proofErr w:type="spellEnd"/>
            <w:r w:rsidR="00C33B71">
              <w:rPr>
                <w:lang w:val="pt-BR"/>
              </w:rPr>
              <w:t>/</w:t>
            </w:r>
            <w:proofErr w:type="spellStart"/>
            <w:r w:rsidR="00C33B71">
              <w:rPr>
                <w:lang w:val="pt-BR"/>
              </w:rPr>
              <w:t>Mr</w:t>
            </w:r>
            <w:proofErr w:type="spellEnd"/>
            <w:r w:rsidR="00C33B71">
              <w:rPr>
                <w:lang w:val="pt-BR"/>
              </w:rPr>
              <w:t xml:space="preserve"> Emir </w:t>
            </w:r>
            <w:proofErr w:type="spellStart"/>
            <w:r w:rsidR="00C33B71">
              <w:rPr>
                <w:lang w:val="pt-BR"/>
              </w:rPr>
              <w:t>Kadrić</w:t>
            </w:r>
            <w:proofErr w:type="spellEnd"/>
            <w:r w:rsidR="00C33B71">
              <w:rPr>
                <w:lang w:val="pt-BR"/>
              </w:rPr>
              <w:t xml:space="preserve">/          </w:t>
            </w:r>
            <w:proofErr w:type="spellStart"/>
            <w:r w:rsidR="00C33B71">
              <w:rPr>
                <w:lang w:val="pt-BR"/>
              </w:rPr>
              <w:t>Mr</w:t>
            </w:r>
            <w:proofErr w:type="spellEnd"/>
            <w:r w:rsidR="00C33B71">
              <w:rPr>
                <w:lang w:val="pt-BR"/>
              </w:rPr>
              <w:t xml:space="preserve"> Sandro </w:t>
            </w:r>
            <w:proofErr w:type="spellStart"/>
            <w:r w:rsidR="00C33B71">
              <w:rPr>
                <w:lang w:val="pt-BR"/>
              </w:rPr>
              <w:t>Vlačić</w:t>
            </w:r>
            <w:proofErr w:type="spellEnd"/>
          </w:p>
        </w:tc>
        <w:tc>
          <w:tcPr>
            <w:tcW w:w="4760" w:type="dxa"/>
            <w:shd w:val="clear" w:color="auto" w:fill="auto"/>
          </w:tcPr>
          <w:p w14:paraId="7B297ADD" w14:textId="77777777" w:rsidR="00FC3A35" w:rsidRPr="0050051C" w:rsidRDefault="00FC3A35" w:rsidP="00FC3A35">
            <w:pPr>
              <w:pStyle w:val="Brdtext"/>
              <w:rPr>
                <w:i/>
                <w:lang w:val="pt-BR"/>
              </w:rPr>
            </w:pPr>
            <w:proofErr w:type="spellStart"/>
            <w:r w:rsidRPr="0050051C">
              <w:rPr>
                <w:i/>
                <w:lang w:val="pt-BR"/>
              </w:rPr>
              <w:t>Ytong</w:t>
            </w:r>
            <w:proofErr w:type="spellEnd"/>
          </w:p>
        </w:tc>
      </w:tr>
      <w:tr w:rsidR="00FC3A35" w:rsidRPr="0050051C" w14:paraId="5CBE0A01" w14:textId="77777777" w:rsidTr="00FC3A35">
        <w:tc>
          <w:tcPr>
            <w:tcW w:w="4395" w:type="dxa"/>
            <w:gridSpan w:val="2"/>
            <w:shd w:val="clear" w:color="auto" w:fill="auto"/>
          </w:tcPr>
          <w:p w14:paraId="29C6B64D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>
              <w:rPr>
                <w:lang w:val="pt-BR"/>
              </w:rPr>
              <w:t>Savska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opatovina</w:t>
            </w:r>
            <w:proofErr w:type="spellEnd"/>
            <w:r>
              <w:rPr>
                <w:lang w:val="pt-BR"/>
              </w:rPr>
              <w:t xml:space="preserve"> 36</w:t>
            </w:r>
          </w:p>
        </w:tc>
        <w:tc>
          <w:tcPr>
            <w:tcW w:w="4760" w:type="dxa"/>
            <w:shd w:val="clear" w:color="auto" w:fill="auto"/>
          </w:tcPr>
          <w:p w14:paraId="474C7F57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  <w:proofErr w:type="spellStart"/>
            <w:r w:rsidRPr="0050051C">
              <w:rPr>
                <w:lang w:val="pt-BR"/>
              </w:rPr>
              <w:t>Tel</w:t>
            </w:r>
            <w:proofErr w:type="spellEnd"/>
            <w:r w:rsidRPr="0050051C">
              <w:rPr>
                <w:lang w:val="pt-BR"/>
              </w:rPr>
              <w:t>: +385-(0)1-34 36 800</w:t>
            </w:r>
          </w:p>
        </w:tc>
      </w:tr>
      <w:tr w:rsidR="00FC3A35" w:rsidRPr="00BA01EB" w14:paraId="0D84265F" w14:textId="77777777" w:rsidTr="00FC3A35">
        <w:tc>
          <w:tcPr>
            <w:tcW w:w="4395" w:type="dxa"/>
            <w:gridSpan w:val="2"/>
            <w:shd w:val="clear" w:color="auto" w:fill="auto"/>
          </w:tcPr>
          <w:p w14:paraId="01929EFC" w14:textId="77777777" w:rsidR="00FC3A35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HR – 10 090 Zagreb</w:t>
            </w:r>
          </w:p>
          <w:p w14:paraId="70E9DC1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  <w:tc>
          <w:tcPr>
            <w:tcW w:w="4760" w:type="dxa"/>
            <w:shd w:val="clear" w:color="auto" w:fill="auto"/>
          </w:tcPr>
          <w:p w14:paraId="56AE8267" w14:textId="77777777" w:rsidR="00FC3A35" w:rsidRDefault="00FC3A35" w:rsidP="00FC3A35">
            <w:pPr>
              <w:pStyle w:val="Brdtext"/>
              <w:rPr>
                <w:lang w:val="pt-BR"/>
              </w:rPr>
            </w:pPr>
            <w:r w:rsidRPr="0050051C">
              <w:rPr>
                <w:lang w:val="pt-BR"/>
              </w:rPr>
              <w:t>Fax: +385-(0)1-34 64 920</w:t>
            </w:r>
          </w:p>
          <w:p w14:paraId="7FCD996F" w14:textId="77777777" w:rsidR="00FC3A35" w:rsidRPr="0050051C" w:rsidRDefault="00FC3A35" w:rsidP="00FC3A35">
            <w:pPr>
              <w:pStyle w:val="Brdtext"/>
              <w:rPr>
                <w:lang w:val="pt-BR"/>
              </w:rPr>
            </w:pPr>
          </w:p>
        </w:tc>
      </w:tr>
    </w:tbl>
    <w:p w14:paraId="273F1529" w14:textId="77777777" w:rsidR="00B31BFB" w:rsidRPr="00FC3A35" w:rsidRDefault="00B31BFB" w:rsidP="00C33B71">
      <w:pPr>
        <w:pStyle w:val="BodyText"/>
        <w:rPr>
          <w:lang w:val="sv-SE"/>
        </w:rPr>
      </w:pPr>
    </w:p>
    <w:sectPr w:rsidR="00B31BFB" w:rsidRPr="00FC3A35" w:rsidSect="00571A0B">
      <w:footerReference w:type="default" r:id="rId51"/>
      <w:headerReference w:type="first" r:id="rId52"/>
      <w:footerReference w:type="first" r:id="rId53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B5B6" w14:textId="77777777" w:rsidR="00FC3A35" w:rsidRDefault="00FC3A35" w:rsidP="00A87A54">
      <w:pPr>
        <w:spacing w:after="0" w:line="240" w:lineRule="auto"/>
      </w:pPr>
      <w:r>
        <w:separator/>
      </w:r>
    </w:p>
  </w:endnote>
  <w:endnote w:type="continuationSeparator" w:id="0">
    <w:p w14:paraId="51AE376B" w14:textId="77777777" w:rsidR="00FC3A35" w:rsidRDefault="00FC3A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C3A35" w:rsidRPr="00347E11" w14:paraId="11097BA1" w14:textId="77777777" w:rsidTr="00FC3A35">
      <w:trPr>
        <w:trHeight w:val="227"/>
        <w:jc w:val="right"/>
      </w:trPr>
      <w:tc>
        <w:tcPr>
          <w:tcW w:w="708" w:type="dxa"/>
          <w:vAlign w:val="bottom"/>
        </w:tcPr>
        <w:p w14:paraId="2996961C" w14:textId="77777777" w:rsidR="00FC3A35" w:rsidRPr="00B62610" w:rsidRDefault="00FC3A35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FC3A35" w:rsidRPr="00347E11" w14:paraId="13A3B53A" w14:textId="77777777" w:rsidTr="00FC3A35">
      <w:trPr>
        <w:trHeight w:val="850"/>
        <w:jc w:val="right"/>
      </w:trPr>
      <w:tc>
        <w:tcPr>
          <w:tcW w:w="708" w:type="dxa"/>
          <w:vAlign w:val="bottom"/>
        </w:tcPr>
        <w:p w14:paraId="33D87F98" w14:textId="77777777" w:rsidR="00FC3A35" w:rsidRPr="00347E11" w:rsidRDefault="00FC3A35" w:rsidP="005606BC">
          <w:pPr>
            <w:pStyle w:val="Footer"/>
            <w:spacing w:line="276" w:lineRule="auto"/>
            <w:jc w:val="right"/>
          </w:pPr>
        </w:p>
      </w:tc>
    </w:tr>
  </w:tbl>
  <w:p w14:paraId="0A6C1EBB" w14:textId="77777777" w:rsidR="00FC3A35" w:rsidRPr="005606BC" w:rsidRDefault="00FC3A35" w:rsidP="005606B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C3A35" w:rsidRPr="00347E11" w14:paraId="38B6C12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4F5D30" w14:textId="77777777" w:rsidR="00FC3A35" w:rsidRPr="00347E11" w:rsidRDefault="00FC3A35" w:rsidP="00347E11">
          <w:pPr>
            <w:pStyle w:val="Footer"/>
            <w:rPr>
              <w:sz w:val="8"/>
            </w:rPr>
          </w:pPr>
        </w:p>
      </w:tc>
    </w:tr>
    <w:tr w:rsidR="00FC3A35" w:rsidRPr="00842CD2" w14:paraId="2A5440D7" w14:textId="77777777" w:rsidTr="00C26068">
      <w:trPr>
        <w:trHeight w:val="227"/>
      </w:trPr>
      <w:tc>
        <w:tcPr>
          <w:tcW w:w="4074" w:type="dxa"/>
        </w:tcPr>
        <w:p w14:paraId="561D7A71" w14:textId="77777777" w:rsidR="00FC3A35" w:rsidRPr="00842CD2" w:rsidRDefault="00FC3A35" w:rsidP="00C26068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>Telephone: +385 (0) 1 49 25 100</w:t>
          </w:r>
        </w:p>
        <w:p w14:paraId="43EF2980" w14:textId="77777777" w:rsidR="00FC3A35" w:rsidRPr="00842CD2" w:rsidRDefault="00FC3A35" w:rsidP="00C26068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>Fax: +385 (0) 1 49 25 125</w:t>
          </w:r>
        </w:p>
        <w:p w14:paraId="4917F548" w14:textId="77777777" w:rsidR="00FC3A35" w:rsidRPr="00842CD2" w:rsidRDefault="00FC3A35" w:rsidP="00C26068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451" w:type="dxa"/>
        </w:tcPr>
        <w:p w14:paraId="3729A692" w14:textId="77777777" w:rsidR="00FC3A35" w:rsidRPr="00842CD2" w:rsidRDefault="00FC3A35" w:rsidP="00F53AEA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>Postal address: P.P. 779, 10 000 Zagreb, Croatia</w:t>
          </w:r>
        </w:p>
        <w:p w14:paraId="53E7F998" w14:textId="77777777" w:rsidR="00FC3A35" w:rsidRPr="00842CD2" w:rsidRDefault="00FC3A35" w:rsidP="00F53AEA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 xml:space="preserve">Street address: </w:t>
          </w:r>
          <w:proofErr w:type="spellStart"/>
          <w:r w:rsidRPr="00842CD2">
            <w:rPr>
              <w:rFonts w:ascii="Times New Roman" w:hAnsi="Times New Roman" w:cs="Times New Roman"/>
            </w:rPr>
            <w:t>Strojarska</w:t>
          </w:r>
          <w:proofErr w:type="spellEnd"/>
          <w:r w:rsidRPr="00842CD2">
            <w:rPr>
              <w:rFonts w:ascii="Times New Roman" w:hAnsi="Times New Roman" w:cs="Times New Roman"/>
            </w:rPr>
            <w:t xml:space="preserve"> 20, 24th floor</w:t>
          </w:r>
        </w:p>
        <w:p w14:paraId="055F0BCC" w14:textId="77777777" w:rsidR="00FC3A35" w:rsidRPr="00842CD2" w:rsidRDefault="00FC3A35" w:rsidP="00F53AEA">
          <w:pPr>
            <w:pStyle w:val="Footer"/>
            <w:rPr>
              <w:rFonts w:ascii="Times New Roman" w:hAnsi="Times New Roman" w:cs="Times New Roman"/>
            </w:rPr>
          </w:pPr>
          <w:r w:rsidRPr="00842CD2">
            <w:rPr>
              <w:rFonts w:ascii="Times New Roman" w:hAnsi="Times New Roman" w:cs="Times New Roman"/>
            </w:rPr>
            <w:t>E-mail: ambassaden.zagreb@gov.se</w:t>
          </w:r>
        </w:p>
      </w:tc>
    </w:tr>
  </w:tbl>
  <w:p w14:paraId="7D4846A0" w14:textId="77777777" w:rsidR="00FC3A35" w:rsidRPr="00842CD2" w:rsidRDefault="00FC3A35">
    <w:pPr>
      <w:pStyle w:val="Foo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A056" w14:textId="77777777" w:rsidR="00FC3A35" w:rsidRDefault="00FC3A35" w:rsidP="00A87A54">
      <w:pPr>
        <w:spacing w:after="0" w:line="240" w:lineRule="auto"/>
      </w:pPr>
      <w:r>
        <w:separator/>
      </w:r>
    </w:p>
  </w:footnote>
  <w:footnote w:type="continuationSeparator" w:id="0">
    <w:p w14:paraId="1C1A3D16" w14:textId="77777777" w:rsidR="00FC3A35" w:rsidRDefault="00FC3A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3A35" w14:paraId="206892E9" w14:textId="77777777" w:rsidTr="00C93EBA">
      <w:trPr>
        <w:trHeight w:val="227"/>
      </w:trPr>
      <w:tc>
        <w:tcPr>
          <w:tcW w:w="5534" w:type="dxa"/>
        </w:tcPr>
        <w:p w14:paraId="68E2BFBE" w14:textId="77777777" w:rsidR="00FC3A35" w:rsidRPr="007D73AB" w:rsidRDefault="00FC3A35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F6FAABADB3494A7FBA96C229E0ED326E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DE2D508" w14:textId="77777777" w:rsidR="00FC3A35" w:rsidRPr="007D73AB" w:rsidRDefault="00FC3A35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2137B28" w14:textId="77777777" w:rsidR="00FC3A35" w:rsidRDefault="00FC3A35" w:rsidP="00FC3A35">
          <w:pPr>
            <w:pStyle w:val="Header"/>
          </w:pPr>
        </w:p>
      </w:tc>
    </w:tr>
    <w:tr w:rsidR="00FC3A35" w14:paraId="3F83EBF1" w14:textId="77777777" w:rsidTr="00C93EBA">
      <w:trPr>
        <w:trHeight w:val="1928"/>
      </w:trPr>
      <w:tc>
        <w:tcPr>
          <w:tcW w:w="5534" w:type="dxa"/>
        </w:tcPr>
        <w:p w14:paraId="66D8C544" w14:textId="77777777" w:rsidR="00FC3A35" w:rsidRPr="00340DE0" w:rsidRDefault="00FC3A35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39117695" wp14:editId="6DFEF470">
                <wp:extent cx="1894332" cy="505968"/>
                <wp:effectExtent l="0" t="0" r="0" b="8890"/>
                <wp:docPr id="1" name="Picture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332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14ACA1" w14:textId="77777777" w:rsidR="00FC3A35" w:rsidRPr="00710A6C" w:rsidRDefault="00FC3A35" w:rsidP="00EE3C0F">
          <w:pPr>
            <w:pStyle w:val="Header"/>
            <w:rPr>
              <w:b/>
            </w:rPr>
          </w:pPr>
        </w:p>
        <w:p w14:paraId="252F57AF" w14:textId="77777777" w:rsidR="00FC3A35" w:rsidRDefault="00FC3A35" w:rsidP="00EE3C0F">
          <w:pPr>
            <w:pStyle w:val="Header"/>
          </w:pPr>
        </w:p>
        <w:p w14:paraId="24439B15" w14:textId="77777777" w:rsidR="00FC3A35" w:rsidRDefault="00FC3A35" w:rsidP="00EE3C0F">
          <w:pPr>
            <w:pStyle w:val="Header"/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alias w:val="HeaderDate"/>
            <w:tag w:val="ccRKShow_HeaderDate"/>
            <w:id w:val="-2033410283"/>
            <w:placeholder>
              <w:docPart w:val="BF874C34CA5E47E1B389DA3FBC6FF535"/>
            </w:placeholder>
            <w:dataBinding w:prefixMappings="xmlns:ns0='http://lp/documentinfo/RK' " w:xpath="/ns0:DocumentInfo[1]/ns0:BaseInfo[1]/ns0:HeaderDate[1]" w:storeItemID="{A79FB3F4-F973-4E66-A048-A42DFB72211E}"/>
            <w:date w:fullDate="2021-03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 w14:paraId="50A14B8C" w14:textId="0C277CF7" w:rsidR="00FC3A35" w:rsidRPr="00FC3A35" w:rsidRDefault="0027185A" w:rsidP="00EE3C0F">
              <w:pPr>
                <w:pStyle w:val="Head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FC3A35" w:rsidRPr="00FC3A35">
                <w:rPr>
                  <w:rFonts w:ascii="Times New Roman" w:hAnsi="Times New Roman" w:cs="Times New Roman"/>
                  <w:sz w:val="24"/>
                  <w:szCs w:val="24"/>
                </w:rPr>
                <w:t>/0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C3A35" w:rsidRPr="00FC3A35">
                <w:rPr>
                  <w:rFonts w:ascii="Times New Roman" w:hAnsi="Times New Roman" w:cs="Times New Roman"/>
                  <w:sz w:val="24"/>
                  <w:szCs w:val="24"/>
                </w:rPr>
                <w:t>/2021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C93DBF7DA954BE1978D59B8AC54816C"/>
            </w:placeholder>
            <w:showingPlcHdr/>
            <w:dataBinding w:prefixMappings="xmlns:ns0='http://lp/documentinfo/RK' " w:xpath="/ns0:DocumentInfo[1]/ns0:BaseInfo[1]/ns0:Dnr[1]" w:storeItemID="{A79FB3F4-F973-4E66-A048-A42DFB72211E}"/>
            <w:text/>
          </w:sdtPr>
          <w:sdtEndPr/>
          <w:sdtContent>
            <w:p w14:paraId="56DC084F" w14:textId="1DE88588" w:rsidR="00FC3A35" w:rsidRDefault="00FC3A3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DA4A26D0946043EEAB57393919831A50"/>
            </w:placeholder>
            <w:showingPlcHdr/>
            <w:dataBinding w:prefixMappings="xmlns:ns0='http://lp/documentinfo/RK' " w:xpath="/ns0:DocumentInfo[1]/ns0:BaseInfo[1]/ns0:DocNumber[1]" w:storeItemID="{A79FB3F4-F973-4E66-A048-A42DFB72211E}"/>
            <w:text/>
          </w:sdtPr>
          <w:sdtEndPr/>
          <w:sdtContent>
            <w:p w14:paraId="52379F5B" w14:textId="77777777" w:rsidR="00FC3A35" w:rsidRDefault="00FC3A3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3AE94C09" w14:textId="77777777" w:rsidR="00FC3A35" w:rsidRDefault="00FC3A35" w:rsidP="00EE3C0F">
          <w:pPr>
            <w:pStyle w:val="Header"/>
          </w:pPr>
        </w:p>
      </w:tc>
      <w:tc>
        <w:tcPr>
          <w:tcW w:w="1134" w:type="dxa"/>
        </w:tcPr>
        <w:p w14:paraId="2316D747" w14:textId="77777777" w:rsidR="00FC3A35" w:rsidRDefault="00FC3A35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26ADEEDF0A4E422F980917FE067B8515"/>
            </w:placeholder>
            <w:showingPlcHdr/>
            <w:dataBinding w:prefixMappings="xmlns:ns0='http://lp/documentinfo/RK' " w:xpath="/ns0:DocumentInfo[1]/ns0:BaseInfo[1]/ns0:Appendix[1]" w:storeItemID="{A79FB3F4-F973-4E66-A048-A42DFB72211E}"/>
            <w:text/>
          </w:sdtPr>
          <w:sdtEndPr/>
          <w:sdtContent>
            <w:p w14:paraId="3E4D88BF" w14:textId="77777777" w:rsidR="00FC3A35" w:rsidRPr="0094502D" w:rsidRDefault="00FC3A35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FC3A35" w14:paraId="026C7D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6037B223F864E1DBB85B9D8FB663B0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24BEBA" w14:textId="3BC34DFF" w:rsidR="00FC3A35" w:rsidRPr="00FC3A35" w:rsidRDefault="00FC3A35" w:rsidP="00340DE0">
              <w:pPr>
                <w:pStyle w:val="Header"/>
                <w:rPr>
                  <w:b/>
                  <w:lang w:val="de-DE"/>
                </w:rPr>
              </w:pPr>
              <w:r w:rsidRPr="00FC3A35">
                <w:rPr>
                  <w:rFonts w:ascii="Times New Roman" w:hAnsi="Times New Roman" w:cs="Times New Roman"/>
                  <w:b/>
                  <w:sz w:val="22"/>
                  <w:szCs w:val="22"/>
                  <w:lang w:val="de-DE"/>
                </w:rPr>
                <w:t>Zagreb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F83031F70F64A96B89B0BB30D88EC8A"/>
          </w:placeholder>
          <w:showingPlcHdr/>
          <w:dataBinding w:prefixMappings="xmlns:ns0='http://lp/documentinfo/RK' " w:xpath="/ns0:DocumentInfo[1]/ns0:BaseInfo[1]/ns0:Recipient[1]" w:storeItemID="{A79FB3F4-F973-4E66-A048-A42DFB72211E}"/>
          <w:text w:multiLine="1"/>
        </w:sdtPr>
        <w:sdtEndPr/>
        <w:sdtContent>
          <w:tc>
            <w:tcPr>
              <w:tcW w:w="3170" w:type="dxa"/>
            </w:tcPr>
            <w:p w14:paraId="72B5D2D0" w14:textId="77777777" w:rsidR="00FC3A35" w:rsidRDefault="00FC3A35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44656F52" w14:textId="77777777" w:rsidR="00FC3A35" w:rsidRDefault="00FC3A35" w:rsidP="003E6020">
          <w:pPr>
            <w:pStyle w:val="Header"/>
          </w:pPr>
        </w:p>
      </w:tc>
    </w:tr>
  </w:tbl>
  <w:p w14:paraId="1707050A" w14:textId="77777777" w:rsidR="00FC3A35" w:rsidRDefault="00FC3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410B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85A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114E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2CD2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3B71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3A35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528EE"/>
  <w15:docId w15:val="{642280A1-FB80-4F0C-99E4-F37072C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namn">
    <w:name w:val="Depnamn"/>
    <w:basedOn w:val="Normal"/>
    <w:rsid w:val="00FC3A35"/>
    <w:pPr>
      <w:spacing w:after="0" w:line="260" w:lineRule="exact"/>
    </w:pPr>
    <w:rPr>
      <w:rFonts w:ascii="TradeGothic Bold" w:eastAsia="Times New Roman" w:hAnsi="TradeGothic Bold" w:cs="Times New Roman"/>
      <w:b/>
      <w:bCs/>
      <w:sz w:val="22"/>
      <w:szCs w:val="22"/>
      <w:lang w:eastAsia="zh-CN"/>
    </w:rPr>
  </w:style>
  <w:style w:type="paragraph" w:customStyle="1" w:styleId="Enhetnamn">
    <w:name w:val="Enhetnamn"/>
    <w:basedOn w:val="Normal"/>
    <w:rsid w:val="00FC3A35"/>
    <w:pPr>
      <w:spacing w:after="260" w:line="240" w:lineRule="auto"/>
    </w:pPr>
    <w:rPr>
      <w:rFonts w:ascii="TradeGothic" w:eastAsia="Times New Roman" w:hAnsi="TradeGothic" w:cs="Times New Roman"/>
      <w:i/>
      <w:iCs/>
      <w:sz w:val="18"/>
      <w:szCs w:val="18"/>
      <w:lang w:eastAsia="zh-CN"/>
    </w:rPr>
  </w:style>
  <w:style w:type="paragraph" w:customStyle="1" w:styleId="Brdtext1">
    <w:name w:val="Brödtext1"/>
    <w:basedOn w:val="Normal"/>
    <w:rsid w:val="00FC3A35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mnenhet">
    <w:name w:val="Namnenhet"/>
    <w:basedOn w:val="Depnamn"/>
    <w:rsid w:val="00FC3A35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paragraph" w:customStyle="1" w:styleId="Brdtext">
    <w:name w:val="Brödtext"/>
    <w:basedOn w:val="Normal"/>
    <w:rsid w:val="00FC3A35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rdtexthuvud">
    <w:name w:val="Brödtext huvud"/>
    <w:basedOn w:val="Brdtext1"/>
    <w:rsid w:val="00FC3A3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rsid w:val="00FC3A35"/>
    <w:pPr>
      <w:spacing w:after="0" w:line="320" w:lineRule="exact"/>
    </w:pPr>
    <w:rPr>
      <w:rFonts w:ascii="TradeGothic Bold" w:eastAsia="Times New Roman" w:hAnsi="TradeGothic Bold" w:cs="Times New Roman"/>
      <w:b/>
      <w:bCs/>
      <w:sz w:val="22"/>
      <w:szCs w:val="22"/>
      <w:lang w:eastAsia="zh-CN"/>
    </w:rPr>
  </w:style>
  <w:style w:type="paragraph" w:customStyle="1" w:styleId="Mellanrubrik">
    <w:name w:val="Mellanrubrik"/>
    <w:basedOn w:val="Brdtext1"/>
    <w:next w:val="Brdtext1"/>
    <w:rsid w:val="00FC3A35"/>
    <w:rPr>
      <w:rFonts w:ascii="TradeGothic" w:hAnsi="Trade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es.descak@electrolux.com" TargetMode="External"/><Relationship Id="rId18" Type="http://schemas.openxmlformats.org/officeDocument/2006/relationships/hyperlink" Target="http://www.foreo.com" TargetMode="External"/><Relationship Id="rId26" Type="http://schemas.openxmlformats.org/officeDocument/2006/relationships/hyperlink" Target="mailto:sanja.maletic@oriflame.com" TargetMode="External"/><Relationship Id="rId39" Type="http://schemas.openxmlformats.org/officeDocument/2006/relationships/hyperlink" Target="mailto:koraljkamedic@gmail.com" TargetMode="External"/><Relationship Id="rId21" Type="http://schemas.openxmlformats.org/officeDocument/2006/relationships/hyperlink" Target="mailto:branko.mihajlov@ingka.ikea.com" TargetMode="External"/><Relationship Id="rId34" Type="http://schemas.openxmlformats.org/officeDocument/2006/relationships/hyperlink" Target="http://www.hr.transcom.co" TargetMode="External"/><Relationship Id="rId42" Type="http://schemas.openxmlformats.org/officeDocument/2006/relationships/hyperlink" Target="mailto:miro.skalicki@peti-kvadrant.hr" TargetMode="External"/><Relationship Id="rId47" Type="http://schemas.openxmlformats.org/officeDocument/2006/relationships/hyperlink" Target="http://www.telektra.hr" TargetMode="External"/><Relationship Id="rId50" Type="http://schemas.openxmlformats.org/officeDocument/2006/relationships/hyperlink" Target="http://www.vm2.hr" TargetMode="Externa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branko.mihajlov@ingka.ikea.com" TargetMode="External"/><Relationship Id="rId17" Type="http://schemas.openxmlformats.org/officeDocument/2006/relationships/hyperlink" Target="mailto:vanja@foreo.com" TargetMode="External"/><Relationship Id="rId25" Type="http://schemas.openxmlformats.org/officeDocument/2006/relationships/hyperlink" Target="mailto:info@nanobit.com" TargetMode="External"/><Relationship Id="rId33" Type="http://schemas.openxmlformats.org/officeDocument/2006/relationships/hyperlink" Target="mailto:zolt.benes@transcom.com" TargetMode="External"/><Relationship Id="rId38" Type="http://schemas.openxmlformats.org/officeDocument/2006/relationships/hyperlink" Target="http://www.marc-o-polo.com" TargetMode="External"/><Relationship Id="rId46" Type="http://schemas.openxmlformats.org/officeDocument/2006/relationships/hyperlink" Target="mailto:info@telektra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na.hr" TargetMode="External"/><Relationship Id="rId20" Type="http://schemas.openxmlformats.org/officeDocument/2006/relationships/hyperlink" Target="http://www.perfecta.hr" TargetMode="External"/><Relationship Id="rId29" Type="http://schemas.openxmlformats.org/officeDocument/2006/relationships/hyperlink" Target="http://www.roxtec.com" TargetMode="External"/><Relationship Id="rId41" Type="http://schemas.openxmlformats.org/officeDocument/2006/relationships/hyperlink" Target="http://www.moto-ris.h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xis.com" TargetMode="External"/><Relationship Id="rId24" Type="http://schemas.openxmlformats.org/officeDocument/2006/relationships/hyperlink" Target="http://www.metus.hr" TargetMode="External"/><Relationship Id="rId32" Type="http://schemas.openxmlformats.org/officeDocument/2006/relationships/hyperlink" Target="mailto:info@tetrapak.com" TargetMode="External"/><Relationship Id="rId37" Type="http://schemas.openxmlformats.org/officeDocument/2006/relationships/hyperlink" Target="mailto:ttihomir@hotmail.com" TargetMode="External"/><Relationship Id="rId40" Type="http://schemas.openxmlformats.org/officeDocument/2006/relationships/hyperlink" Target="mailto:info@moto-ris.hr" TargetMode="External"/><Relationship Id="rId45" Type="http://schemas.openxmlformats.org/officeDocument/2006/relationships/hyperlink" Target="http://www.nilsson.hr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etk.company@ericsson.com" TargetMode="External"/><Relationship Id="rId23" Type="http://schemas.openxmlformats.org/officeDocument/2006/relationships/hyperlink" Target="mailto:tajnica@metus.hr" TargetMode="External"/><Relationship Id="rId28" Type="http://schemas.openxmlformats.org/officeDocument/2006/relationships/hyperlink" Target="mailto:info@hr.roxtec.com" TargetMode="External"/><Relationship Id="rId36" Type="http://schemas.openxmlformats.org/officeDocument/2006/relationships/hyperlink" Target="mailto:lena.morsan@astrazeneca.com,%20nikolina.skaron@astrazeneca.com" TargetMode="External"/><Relationship Id="rId49" Type="http://schemas.openxmlformats.org/officeDocument/2006/relationships/hyperlink" Target="mailto:info@vm2.hr" TargetMode="External"/><Relationship Id="rId10" Type="http://schemas.openxmlformats.org/officeDocument/2006/relationships/hyperlink" Target="mailto:stjepan.surmanovic@axis.com" TargetMode="External"/><Relationship Id="rId19" Type="http://schemas.openxmlformats.org/officeDocument/2006/relationships/hyperlink" Target="http://www.hespo.hr" TargetMode="External"/><Relationship Id="rId31" Type="http://schemas.openxmlformats.org/officeDocument/2006/relationships/hyperlink" Target="http://www.securitas.com.hr" TargetMode="External"/><Relationship Id="rId44" Type="http://schemas.openxmlformats.org/officeDocument/2006/relationships/hyperlink" Target="http://www.5th-quadrant.com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oran.kulusic-neral@assaabloy.com" TargetMode="External"/><Relationship Id="rId14" Type="http://schemas.openxmlformats.org/officeDocument/2006/relationships/hyperlink" Target="mailto:davorin.vrpoljac@epiroc.com" TargetMode="External"/><Relationship Id="rId22" Type="http://schemas.openxmlformats.org/officeDocument/2006/relationships/hyperlink" Target="http://www.ingkacentres.com" TargetMode="External"/><Relationship Id="rId27" Type="http://schemas.openxmlformats.org/officeDocument/2006/relationships/hyperlink" Target="mailto:info@pervanovo.hr" TargetMode="External"/><Relationship Id="rId30" Type="http://schemas.openxmlformats.org/officeDocument/2006/relationships/hyperlink" Target="mailto:krasimira.stoyanova@saabgroup.com" TargetMode="External"/><Relationship Id="rId35" Type="http://schemas.openxmlformats.org/officeDocument/2006/relationships/hyperlink" Target="mailto:info@visagetechnologies.com" TargetMode="External"/><Relationship Id="rId43" Type="http://schemas.openxmlformats.org/officeDocument/2006/relationships/hyperlink" Target="http://www.nynas.com" TargetMode="External"/><Relationship Id="rId48" Type="http://schemas.openxmlformats.org/officeDocument/2006/relationships/hyperlink" Target="mailto:ivan.majstorovic1@zg.t-com.hr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FAABADB3494A7FBA96C229E0ED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274F-B4FC-4DC6-AFCE-4BA951389897}"/>
      </w:docPartPr>
      <w:docPartBody>
        <w:p w:rsidR="000E4B8C" w:rsidRDefault="000E4B8C" w:rsidP="000E4B8C">
          <w:pPr>
            <w:pStyle w:val="F6FAABADB3494A7FBA96C229E0ED326E"/>
          </w:pPr>
          <w:r>
            <w:t xml:space="preserve"> </w:t>
          </w:r>
        </w:p>
      </w:docPartBody>
    </w:docPart>
    <w:docPart>
      <w:docPartPr>
        <w:name w:val="BF874C34CA5E47E1B389DA3FBC6F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9E66-46CA-4E3D-AEEF-2CCD9FD706D7}"/>
      </w:docPartPr>
      <w:docPartBody>
        <w:p w:rsidR="000E4B8C" w:rsidRDefault="000E4B8C" w:rsidP="000E4B8C">
          <w:pPr>
            <w:pStyle w:val="BF874C34CA5E47E1B389DA3FBC6FF535"/>
          </w:pPr>
          <w:r>
            <w:t xml:space="preserve"> </w:t>
          </w:r>
        </w:p>
      </w:docPartBody>
    </w:docPart>
    <w:docPart>
      <w:docPartPr>
        <w:name w:val="CC93DBF7DA954BE1978D59B8AC54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6C5C-D946-49A4-9E0E-B4CCA757ECFC}"/>
      </w:docPartPr>
      <w:docPartBody>
        <w:p w:rsidR="000E4B8C" w:rsidRDefault="000E4B8C" w:rsidP="000E4B8C">
          <w:pPr>
            <w:pStyle w:val="CC93DBF7DA954BE1978D59B8AC5481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4A26D0946043EEAB5739391983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602C-352E-4ED6-B002-136DCCB2BD77}"/>
      </w:docPartPr>
      <w:docPartBody>
        <w:p w:rsidR="000E4B8C" w:rsidRDefault="000E4B8C" w:rsidP="000E4B8C">
          <w:pPr>
            <w:pStyle w:val="DA4A26D0946043EEAB57393919831A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ADEEDF0A4E422F980917FE067B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061A5-57F3-429A-AB01-83713DFB337D}"/>
      </w:docPartPr>
      <w:docPartBody>
        <w:p w:rsidR="000E4B8C" w:rsidRDefault="000E4B8C" w:rsidP="000E4B8C">
          <w:pPr>
            <w:pStyle w:val="26ADEEDF0A4E422F980917FE067B85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037B223F864E1DBB85B9D8FB66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FCA5-E7DD-4D98-8329-81530371F69C}"/>
      </w:docPartPr>
      <w:docPartBody>
        <w:p w:rsidR="000E4B8C" w:rsidRDefault="000E4B8C" w:rsidP="000E4B8C">
          <w:pPr>
            <w:pStyle w:val="06037B223F864E1DBB85B9D8FB663B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83031F70F64A96B89B0BB30D88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9BE-2D0E-4A86-A0FB-0AB5E0F27252}"/>
      </w:docPartPr>
      <w:docPartBody>
        <w:p w:rsidR="000E4B8C" w:rsidRDefault="000E4B8C" w:rsidP="000E4B8C">
          <w:pPr>
            <w:pStyle w:val="FF83031F70F64A96B89B0BB30D88EC8A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8C"/>
    <w:rsid w:val="000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FAABADB3494A7FBA96C229E0ED326E">
    <w:name w:val="F6FAABADB3494A7FBA96C229E0ED326E"/>
    <w:rsid w:val="000E4B8C"/>
  </w:style>
  <w:style w:type="character" w:styleId="PlaceholderText">
    <w:name w:val="Placeholder Text"/>
    <w:basedOn w:val="DefaultParagraphFont"/>
    <w:uiPriority w:val="99"/>
    <w:semiHidden/>
    <w:rsid w:val="000E4B8C"/>
    <w:rPr>
      <w:noProof w:val="0"/>
      <w:color w:val="808080"/>
    </w:rPr>
  </w:style>
  <w:style w:type="paragraph" w:customStyle="1" w:styleId="3301965307FE42359193817B4964497B">
    <w:name w:val="3301965307FE42359193817B4964497B"/>
    <w:rsid w:val="000E4B8C"/>
  </w:style>
  <w:style w:type="paragraph" w:customStyle="1" w:styleId="F9504BE0D001486E872D5786A46622F5">
    <w:name w:val="F9504BE0D001486E872D5786A46622F5"/>
    <w:rsid w:val="000E4B8C"/>
  </w:style>
  <w:style w:type="paragraph" w:customStyle="1" w:styleId="50879937C1AC48D5B92E4CC7EE2DA956">
    <w:name w:val="50879937C1AC48D5B92E4CC7EE2DA956"/>
    <w:rsid w:val="000E4B8C"/>
  </w:style>
  <w:style w:type="paragraph" w:customStyle="1" w:styleId="BF874C34CA5E47E1B389DA3FBC6FF535">
    <w:name w:val="BF874C34CA5E47E1B389DA3FBC6FF535"/>
    <w:rsid w:val="000E4B8C"/>
  </w:style>
  <w:style w:type="paragraph" w:customStyle="1" w:styleId="CC93DBF7DA954BE1978D59B8AC54816C">
    <w:name w:val="CC93DBF7DA954BE1978D59B8AC54816C"/>
    <w:rsid w:val="000E4B8C"/>
  </w:style>
  <w:style w:type="paragraph" w:customStyle="1" w:styleId="DA4A26D0946043EEAB57393919831A50">
    <w:name w:val="DA4A26D0946043EEAB57393919831A50"/>
    <w:rsid w:val="000E4B8C"/>
  </w:style>
  <w:style w:type="paragraph" w:customStyle="1" w:styleId="E92F1599489C43408F7B482AE88BAD53">
    <w:name w:val="E92F1599489C43408F7B482AE88BAD53"/>
    <w:rsid w:val="000E4B8C"/>
  </w:style>
  <w:style w:type="paragraph" w:customStyle="1" w:styleId="24DB2DF87155480D87D87F66CBC05FDD">
    <w:name w:val="24DB2DF87155480D87D87F66CBC05FDD"/>
    <w:rsid w:val="000E4B8C"/>
  </w:style>
  <w:style w:type="paragraph" w:customStyle="1" w:styleId="26ADEEDF0A4E422F980917FE067B8515">
    <w:name w:val="26ADEEDF0A4E422F980917FE067B8515"/>
    <w:rsid w:val="000E4B8C"/>
  </w:style>
  <w:style w:type="paragraph" w:customStyle="1" w:styleId="06037B223F864E1DBB85B9D8FB663B00">
    <w:name w:val="06037B223F864E1DBB85B9D8FB663B00"/>
    <w:rsid w:val="000E4B8C"/>
  </w:style>
  <w:style w:type="paragraph" w:customStyle="1" w:styleId="FF83031F70F64A96B89B0BB30D88EC8A">
    <w:name w:val="FF83031F70F64A96B89B0BB30D88EC8A"/>
    <w:rsid w:val="000E4B8C"/>
  </w:style>
  <w:style w:type="paragraph" w:customStyle="1" w:styleId="DA4A26D0946043EEAB57393919831A501">
    <w:name w:val="DA4A26D0946043EEAB57393919831A501"/>
    <w:rsid w:val="000E4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ADEEDF0A4E422F980917FE067B85151">
    <w:name w:val="26ADEEDF0A4E422F980917FE067B85151"/>
    <w:rsid w:val="000E4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037B223F864E1DBB85B9D8FB663B001">
    <w:name w:val="06037B223F864E1DBB85B9D8FB663B001"/>
    <w:rsid w:val="000E4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83031F70F64A96B89B0BB30D88EC8A1">
    <w:name w:val="FF83031F70F64A96B89B0BB30D88EC8A1"/>
    <w:rsid w:val="000E4B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6C08698DF84FB3988B71DDCD2291C1">
    <w:name w:val="796C08698DF84FB3988B71DDCD2291C1"/>
    <w:rsid w:val="000E4B8C"/>
  </w:style>
  <w:style w:type="paragraph" w:customStyle="1" w:styleId="AD4FD149C77542F7AE840CEF5C4F4ABD">
    <w:name w:val="AD4FD149C77542F7AE840CEF5C4F4ABD"/>
    <w:rsid w:val="000E4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5</RkTemplate>
    <DocType>Brev</DocType>
    <DocTypeShowName>Letter</DocTypeShowName>
    <Status> </Status>
    <Sender>
      <SenderName>Karin Sedlacek</SenderName>
      <SenderTitle/>
      <SenderMail>karin.sedlacek@gov.se</SenderMail>
      <SenderPhone/>
    </Sender>
    <TopId>2</TopId>
    <TopSender/>
    <OrganisationInfo>
      <Organisatoriskenhet1>Zagreb</Organisatoriskenhet1>
      <Organisatoriskenhet2> </Organisatoriskenhet2>
      <Organisatoriskenhet3> </Organisatoriskenhet3>
      <Organisatoriskenhet1Id>442</Organisatoriskenhet1Id>
      <Organisatoriskenhet2Id> </Organisatoriskenhet2Id>
      <Organisatoriskenhet3Id> </Organisatoriskenhet3Id>
    </OrganisationInfo>
    <HeaderDate>2021-03-15T00:00:00</HeaderDate>
    <Office/>
    <Dnr/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Ambassad_EN_BW.emf</LogotypeName>
  </BaseInfo>
</DocumentInfo>
</file>

<file path=customXml/itemProps1.xml><?xml version="1.0" encoding="utf-8"?>
<ds:datastoreItem xmlns:ds="http://schemas.openxmlformats.org/officeDocument/2006/customXml" ds:itemID="{58E6D01D-2B99-4047-827E-ED0A1C535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FB3F4-F973-4E66-A048-A42DFB72211E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10</Pages>
  <Words>1752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Sedlacek</dc:creator>
  <cp:keywords/>
  <dc:description/>
  <cp:lastModifiedBy>Karin Sedlacek</cp:lastModifiedBy>
  <cp:revision>2</cp:revision>
  <dcterms:created xsi:type="dcterms:W3CDTF">2021-03-15T14:40:00Z</dcterms:created>
  <dcterms:modified xsi:type="dcterms:W3CDTF">2021-03-15T14:40:00Z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</Properties>
</file>